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8D" w:rsidRPr="001736DF" w:rsidRDefault="001736DF" w:rsidP="001736DF">
      <w:pPr>
        <w:pStyle w:val="Cytatintensywny"/>
        <w:jc w:val="center"/>
        <w:rPr>
          <w:rStyle w:val="Wyrnienieintensywne"/>
          <w:b/>
          <w:bCs/>
          <w:i/>
          <w:iCs/>
        </w:rPr>
      </w:pPr>
      <w:proofErr w:type="spellStart"/>
      <w:r>
        <w:rPr>
          <w:rStyle w:val="Wyrnienieintensywne"/>
          <w:b/>
          <w:bCs/>
          <w:i/>
          <w:iCs/>
        </w:rPr>
        <w:t>Liceum</w:t>
      </w:r>
      <w:proofErr w:type="spellEnd"/>
      <w:r>
        <w:rPr>
          <w:rStyle w:val="Wyrnienieintensywne"/>
          <w:b/>
          <w:bCs/>
          <w:i/>
          <w:iCs/>
        </w:rPr>
        <w:t xml:space="preserve"> </w:t>
      </w:r>
      <w:proofErr w:type="spellStart"/>
      <w:r w:rsidRPr="001736DF">
        <w:rPr>
          <w:rStyle w:val="Wyrnienieintensywne"/>
          <w:b/>
          <w:bCs/>
          <w:i/>
          <w:iCs/>
          <w:lang w:val="pl-PL"/>
        </w:rPr>
        <w:t>Ogólnkształcące</w:t>
      </w:r>
      <w:proofErr w:type="spellEnd"/>
      <w:r>
        <w:rPr>
          <w:rStyle w:val="Wyrnienieintensywne"/>
          <w:b/>
          <w:bCs/>
          <w:i/>
          <w:iCs/>
          <w:lang w:val="pl-PL"/>
        </w:rPr>
        <w:t xml:space="preserve"> </w:t>
      </w:r>
      <w:r>
        <w:rPr>
          <w:rStyle w:val="Wyrnienieintensywne"/>
          <w:b/>
          <w:bCs/>
          <w:i/>
          <w:iCs/>
        </w:rPr>
        <w:t xml:space="preserve"> ,,</w:t>
      </w:r>
      <w:proofErr w:type="spellStart"/>
      <w:r>
        <w:rPr>
          <w:rStyle w:val="Wyrnienieintensywne"/>
          <w:b/>
          <w:bCs/>
          <w:i/>
          <w:iCs/>
        </w:rPr>
        <w:t>Szkoła</w:t>
      </w:r>
      <w:proofErr w:type="spellEnd"/>
      <w:r>
        <w:rPr>
          <w:rStyle w:val="Wyrnienieintensywne"/>
          <w:b/>
          <w:bCs/>
          <w:i/>
          <w:iCs/>
        </w:rPr>
        <w:t xml:space="preserve"> </w:t>
      </w:r>
      <w:proofErr w:type="spellStart"/>
      <w:r>
        <w:rPr>
          <w:rStyle w:val="Wyrnienieintensywne"/>
          <w:b/>
          <w:bCs/>
          <w:i/>
          <w:iCs/>
        </w:rPr>
        <w:t>Liderów</w:t>
      </w:r>
      <w:proofErr w:type="spellEnd"/>
      <w:r>
        <w:rPr>
          <w:rStyle w:val="Wyrnienieintensywne"/>
          <w:b/>
          <w:bCs/>
          <w:i/>
          <w:iCs/>
        </w:rPr>
        <w:t>”</w:t>
      </w:r>
    </w:p>
    <w:p w:rsidR="00DA47A8" w:rsidRPr="00F67731" w:rsidRDefault="007E42AE" w:rsidP="00C97C8D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7731">
        <w:rPr>
          <w:rFonts w:ascii="Times New Roman" w:hAnsi="Times New Roman" w:cs="Times New Roman"/>
          <w:b/>
          <w:sz w:val="18"/>
          <w:szCs w:val="18"/>
        </w:rPr>
        <w:t>PRZEDMIOTY NA POZIOMIE PODSTAWOWYM</w:t>
      </w:r>
    </w:p>
    <w:p w:rsidR="00DA47A8" w:rsidRPr="00F67731" w:rsidRDefault="007E42AE" w:rsidP="00D24A3A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7731">
        <w:rPr>
          <w:rFonts w:ascii="Times New Roman" w:hAnsi="Times New Roman" w:cs="Times New Roman"/>
          <w:b/>
          <w:sz w:val="18"/>
          <w:szCs w:val="18"/>
        </w:rPr>
        <w:t>KLASA 1</w:t>
      </w:r>
    </w:p>
    <w:p w:rsidR="007F2DAD" w:rsidRPr="00C97C8D" w:rsidRDefault="007F2DAD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2DAD" w:rsidRPr="00F67731" w:rsidRDefault="007F2DAD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DA47A8" w:rsidRPr="003C57E8" w:rsidRDefault="007E42AE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BIOLOGIA</w:t>
      </w:r>
    </w:p>
    <w:p w:rsidR="00DD5C50" w:rsidRPr="003C57E8" w:rsidRDefault="00DF7FE4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7E42AE" w:rsidRPr="003C57E8">
        <w:rPr>
          <w:rFonts w:ascii="Times New Roman" w:hAnsi="Times New Roman" w:cs="Times New Roman"/>
          <w:sz w:val="16"/>
          <w:szCs w:val="16"/>
        </w:rPr>
        <w:t>Jakubik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 xml:space="preserve"> B., i in.,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Biologia</w:t>
      </w:r>
      <w:proofErr w:type="spellEnd"/>
      <w:r w:rsidR="007E42AE" w:rsidRPr="003C57E8">
        <w:rPr>
          <w:rFonts w:ascii="Times New Roman" w:hAnsi="Times New Roman" w:cs="Times New Roman"/>
          <w:i/>
          <w:sz w:val="16"/>
          <w:szCs w:val="16"/>
        </w:rPr>
        <w:t xml:space="preserve"> 1</w:t>
      </w:r>
      <w:r w:rsidR="007E42AE" w:rsidRPr="003C57E8">
        <w:rPr>
          <w:rFonts w:ascii="Times New Roman" w:hAnsi="Times New Roman" w:cs="Times New Roman"/>
          <w:sz w:val="16"/>
          <w:szCs w:val="16"/>
        </w:rPr>
        <w:t xml:space="preserve"> </w:t>
      </w:r>
      <w:r w:rsidR="00AF1DD9" w:rsidRPr="003C57E8">
        <w:rPr>
          <w:rFonts w:ascii="Times New Roman" w:hAnsi="Times New Roman" w:cs="Times New Roman"/>
          <w:i/>
          <w:sz w:val="16"/>
          <w:szCs w:val="16"/>
        </w:rPr>
        <w:t>–</w:t>
      </w:r>
      <w:r w:rsidR="00983B9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podręcznik</w:t>
      </w:r>
      <w:proofErr w:type="spellEnd"/>
      <w:r w:rsidR="00983B9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dla</w:t>
      </w:r>
      <w:proofErr w:type="spellEnd"/>
      <w:r w:rsidR="00983B9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szkó</w:t>
      </w:r>
      <w:r w:rsidR="00DD5C50" w:rsidRPr="003C57E8">
        <w:rPr>
          <w:rFonts w:ascii="Times New Roman" w:hAnsi="Times New Roman" w:cs="Times New Roman"/>
          <w:i/>
          <w:sz w:val="16"/>
          <w:szCs w:val="16"/>
        </w:rPr>
        <w:t>ł</w:t>
      </w:r>
      <w:proofErr w:type="spellEnd"/>
      <w:r w:rsidR="00983B9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ponad</w:t>
      </w:r>
      <w:proofErr w:type="spellEnd"/>
      <w:r w:rsidR="00983B9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podstawowych</w:t>
      </w:r>
      <w:proofErr w:type="spellEnd"/>
      <w:r w:rsidR="007E42AE" w:rsidRPr="003C57E8">
        <w:rPr>
          <w:rFonts w:ascii="Times New Roman" w:hAnsi="Times New Roman" w:cs="Times New Roman"/>
          <w:i/>
          <w:sz w:val="16"/>
          <w:szCs w:val="16"/>
        </w:rPr>
        <w:t xml:space="preserve">;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="007E42AE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>,</w:t>
      </w:r>
      <w:r w:rsidR="00D93532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 xml:space="preserve"> Operon,2019.</w:t>
      </w:r>
    </w:p>
    <w:p w:rsidR="00DD5C50" w:rsidRPr="003C57E8" w:rsidRDefault="00DF7FE4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Kaczmarek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D.,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Biologia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</w:t>
      </w:r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1 </w:t>
      </w:r>
      <w:r w:rsidR="00AF1DD9" w:rsidRPr="003C57E8">
        <w:rPr>
          <w:rFonts w:ascii="Times New Roman" w:hAnsi="Times New Roman" w:cs="Times New Roman"/>
          <w:i/>
          <w:sz w:val="16"/>
          <w:szCs w:val="16"/>
        </w:rPr>
        <w:t>–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Karty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410E72" w:rsidRPr="003C57E8">
        <w:rPr>
          <w:rFonts w:ascii="Times New Roman" w:hAnsi="Times New Roman" w:cs="Times New Roman"/>
          <w:i/>
          <w:sz w:val="16"/>
          <w:szCs w:val="16"/>
        </w:rPr>
        <w:t>p</w:t>
      </w:r>
      <w:r w:rsidR="00DD5C50" w:rsidRPr="003C57E8">
        <w:rPr>
          <w:rFonts w:ascii="Times New Roman" w:hAnsi="Times New Roman" w:cs="Times New Roman"/>
          <w:i/>
          <w:sz w:val="16"/>
          <w:szCs w:val="16"/>
        </w:rPr>
        <w:t>racy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; </w:t>
      </w:r>
      <w:proofErr w:type="spellStart"/>
      <w:r w:rsidR="003C57E8">
        <w:rPr>
          <w:rFonts w:ascii="Times New Roman" w:hAnsi="Times New Roman" w:cs="Times New Roman"/>
          <w:i/>
          <w:sz w:val="16"/>
          <w:szCs w:val="16"/>
        </w:rPr>
        <w:t>szkołay</w:t>
      </w:r>
      <w:proofErr w:type="spellEnd"/>
      <w:r w:rsid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ponadpodstawowe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;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, </w:t>
      </w:r>
      <w:r w:rsidR="0048774A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Operon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>, 2020.</w:t>
      </w:r>
    </w:p>
    <w:p w:rsidR="00DD5C50" w:rsidRPr="003C57E8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CHEMIA</w:t>
      </w:r>
    </w:p>
    <w:p w:rsidR="00DD5C50" w:rsidRPr="003C57E8" w:rsidRDefault="00DF7FE4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Hassa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R., i in., </w:t>
      </w:r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To jest chemia 1.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Chemia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ogólna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83B94" w:rsidRPr="003C57E8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="00983B9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83B94" w:rsidRPr="003C57E8">
        <w:rPr>
          <w:rFonts w:ascii="Times New Roman" w:hAnsi="Times New Roman" w:cs="Times New Roman"/>
          <w:i/>
          <w:sz w:val="16"/>
          <w:szCs w:val="16"/>
        </w:rPr>
        <w:t>nieorganiczna</w:t>
      </w:r>
      <w:proofErr w:type="spellEnd"/>
      <w:r w:rsidR="00983B94" w:rsidRPr="003C57E8">
        <w:rPr>
          <w:rFonts w:ascii="Times New Roman" w:hAnsi="Times New Roman" w:cs="Times New Roman"/>
          <w:i/>
          <w:sz w:val="16"/>
          <w:szCs w:val="16"/>
        </w:rPr>
        <w:t xml:space="preserve">. </w:t>
      </w:r>
      <w:proofErr w:type="spellStart"/>
      <w:r w:rsidR="00983B94" w:rsidRPr="003C57E8">
        <w:rPr>
          <w:rFonts w:ascii="Times New Roman" w:hAnsi="Times New Roman" w:cs="Times New Roman"/>
          <w:i/>
          <w:sz w:val="16"/>
          <w:szCs w:val="16"/>
        </w:rPr>
        <w:t>Podręcznik</w:t>
      </w:r>
      <w:proofErr w:type="spellEnd"/>
      <w:r w:rsidR="00983B9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83B94" w:rsidRPr="003C57E8">
        <w:rPr>
          <w:rFonts w:ascii="Times New Roman" w:hAnsi="Times New Roman" w:cs="Times New Roman"/>
          <w:i/>
          <w:sz w:val="16"/>
          <w:szCs w:val="16"/>
        </w:rPr>
        <w:t>dla</w:t>
      </w:r>
      <w:proofErr w:type="spellEnd"/>
      <w:r w:rsidR="00983B9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983B94" w:rsidRPr="003C57E8">
        <w:rPr>
          <w:rFonts w:ascii="Times New Roman" w:hAnsi="Times New Roman" w:cs="Times New Roman"/>
          <w:i/>
          <w:sz w:val="16"/>
          <w:szCs w:val="16"/>
        </w:rPr>
        <w:t>li</w:t>
      </w:r>
      <w:r w:rsidR="00DD5C50" w:rsidRPr="003C57E8">
        <w:rPr>
          <w:rFonts w:ascii="Times New Roman" w:hAnsi="Times New Roman" w:cs="Times New Roman"/>
          <w:i/>
          <w:sz w:val="16"/>
          <w:szCs w:val="16"/>
        </w:rPr>
        <w:t>ceum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ogólnokształcącego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AF1DD9" w:rsidRPr="003C57E8">
        <w:rPr>
          <w:rFonts w:ascii="Times New Roman" w:hAnsi="Times New Roman" w:cs="Times New Roman"/>
          <w:i/>
          <w:sz w:val="16"/>
          <w:szCs w:val="16"/>
        </w:rPr>
        <w:br/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technikum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;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>,</w:t>
      </w:r>
      <w:r w:rsidR="0083430C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Nowa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Era,2019.</w:t>
      </w:r>
    </w:p>
    <w:p w:rsidR="00DD5C50" w:rsidRPr="003C57E8" w:rsidRDefault="00DF7FE4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Kwiek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A.,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in., </w:t>
      </w:r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To jest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chemia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1.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Karty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pracy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ucznia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z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kartami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laboratoryjnymi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dla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liceum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ogólnokształcącego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technikum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, </w:t>
      </w:r>
      <w:r w:rsidR="0083430C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Nowa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Era,2019.</w:t>
      </w:r>
      <w:r w:rsidRPr="003C57E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A062B" w:rsidRPr="003C57E8" w:rsidRDefault="001A062B" w:rsidP="001A062B">
      <w:pPr>
        <w:pStyle w:val="Tekstpodstawowy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FILOZOFIA</w:t>
      </w:r>
    </w:p>
    <w:p w:rsidR="00661001" w:rsidRPr="003C57E8" w:rsidRDefault="00661001" w:rsidP="00661001">
      <w:pPr>
        <w:pStyle w:val="Nagwek1"/>
        <w:shd w:val="clear" w:color="auto" w:fill="FFFFFF"/>
        <w:spacing w:before="0"/>
        <w:textAlignment w:val="top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-</w:t>
      </w:r>
      <w:proofErr w:type="spellStart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  <w:t>Bokiniec</w:t>
      </w:r>
      <w:proofErr w:type="spellEnd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  <w:t xml:space="preserve">, M. </w:t>
      </w:r>
      <w:proofErr w:type="spellStart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  <w:t>i</w:t>
      </w:r>
      <w:proofErr w:type="spellEnd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  <w:shd w:val="clear" w:color="auto" w:fill="FFFFFF"/>
        </w:rPr>
        <w:t xml:space="preserve"> in.</w:t>
      </w:r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>Spotkania</w:t>
      </w:r>
      <w:proofErr w:type="spellEnd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 xml:space="preserve"> z </w:t>
      </w:r>
      <w:proofErr w:type="spellStart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>filozofią</w:t>
      </w:r>
      <w:proofErr w:type="spellEnd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 xml:space="preserve">, </w:t>
      </w:r>
      <w:proofErr w:type="spellStart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>podręcznik</w:t>
      </w:r>
      <w:proofErr w:type="spellEnd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 xml:space="preserve"> do </w:t>
      </w:r>
      <w:proofErr w:type="spellStart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>filozofii</w:t>
      </w:r>
      <w:proofErr w:type="spellEnd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>dla</w:t>
      </w:r>
      <w:proofErr w:type="spellEnd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>liceum</w:t>
      </w:r>
      <w:proofErr w:type="spellEnd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>ogólnokształcącego</w:t>
      </w:r>
      <w:proofErr w:type="spellEnd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 w:val="0"/>
          <w:i/>
          <w:color w:val="000000" w:themeColor="text1"/>
          <w:sz w:val="16"/>
          <w:szCs w:val="16"/>
        </w:rPr>
        <w:t>technikum</w:t>
      </w:r>
      <w:proofErr w:type="spellEnd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. </w:t>
      </w:r>
      <w:proofErr w:type="spellStart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Zakres</w:t>
      </w:r>
      <w:proofErr w:type="spellEnd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podstawowy</w:t>
      </w:r>
      <w:proofErr w:type="spellEnd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  <w:bdr w:val="none" w:sz="0" w:space="0" w:color="auto" w:frame="1"/>
        </w:rPr>
        <w:t> - </w:t>
      </w:r>
      <w:proofErr w:type="spellStart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  <w:bdr w:val="none" w:sz="0" w:space="0" w:color="auto" w:frame="1"/>
        </w:rPr>
        <w:t>Szkoła</w:t>
      </w:r>
      <w:proofErr w:type="spellEnd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3C57E8">
        <w:rPr>
          <w:rFonts w:ascii="Times New Roman" w:hAnsi="Times New Roman" w:cs="Times New Roman"/>
          <w:b w:val="0"/>
          <w:color w:val="000000" w:themeColor="text1"/>
          <w:sz w:val="16"/>
          <w:szCs w:val="16"/>
          <w:bdr w:val="none" w:sz="0" w:space="0" w:color="auto" w:frame="1"/>
        </w:rPr>
        <w:t>ponadpodstawowa</w:t>
      </w:r>
      <w:proofErr w:type="spellEnd"/>
    </w:p>
    <w:p w:rsidR="00DD5C50" w:rsidRPr="003C57E8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EDB</w:t>
      </w:r>
    </w:p>
    <w:p w:rsidR="00DD5C50" w:rsidRPr="003C57E8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C57E8">
        <w:rPr>
          <w:rFonts w:ascii="Times New Roman" w:hAnsi="Times New Roman" w:cs="Times New Roman"/>
          <w:sz w:val="16"/>
          <w:szCs w:val="16"/>
        </w:rPr>
        <w:t>Słoma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J.,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Żyję</w:t>
      </w:r>
      <w:proofErr w:type="spellEnd"/>
      <w:r w:rsidR="00DF7FE4" w:rsidRPr="003C57E8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działam</w:t>
      </w:r>
      <w:proofErr w:type="spellEnd"/>
      <w:r w:rsidR="00DF7FE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bezpiecznie</w:t>
      </w:r>
      <w:proofErr w:type="spellEnd"/>
      <w:r w:rsidR="00DF7FE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C57E8">
        <w:rPr>
          <w:rFonts w:ascii="Times New Roman" w:hAnsi="Times New Roman" w:cs="Times New Roman"/>
          <w:i/>
          <w:sz w:val="16"/>
          <w:szCs w:val="16"/>
        </w:rPr>
        <w:t xml:space="preserve"> +</w:t>
      </w:r>
      <w:r w:rsidR="00DF7FE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zeszyt</w:t>
      </w:r>
      <w:proofErr w:type="spellEnd"/>
      <w:r w:rsidR="00DF7FE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ćwiczeń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Nowa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Era, 2022.</w:t>
      </w:r>
    </w:p>
    <w:p w:rsidR="00DD5C50" w:rsidRPr="003C57E8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GEOGRAFIA</w:t>
      </w:r>
    </w:p>
    <w:p w:rsidR="00DD5C50" w:rsidRPr="003C57E8" w:rsidRDefault="003A04C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Zaniewicz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Z.,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Geografia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</w:t>
      </w:r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1 -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Podręcznik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dla</w:t>
      </w:r>
      <w:proofErr w:type="spellEnd"/>
      <w:r w:rsidR="00DF7FE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szkół</w:t>
      </w:r>
      <w:proofErr w:type="spellEnd"/>
      <w:r w:rsidR="00DF7FE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ponadpodstawowych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;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, </w:t>
      </w:r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Operon,2019.</w:t>
      </w:r>
    </w:p>
    <w:p w:rsidR="00DD5C50" w:rsidRPr="003C57E8" w:rsidRDefault="003A04C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Ziarnowska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 xml:space="preserve"> M.,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Geografia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1 -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Kartypracy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;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szkoły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ponadpodstawowe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;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="00DD5C5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proofErr w:type="spellEnd"/>
      <w:r w:rsidR="00DD5C50" w:rsidRPr="003C57E8">
        <w:rPr>
          <w:rFonts w:ascii="Times New Roman" w:hAnsi="Times New Roman" w:cs="Times New Roman"/>
          <w:sz w:val="16"/>
          <w:szCs w:val="16"/>
        </w:rPr>
        <w:t>, wydawnictwo Operon,2020.</w:t>
      </w:r>
    </w:p>
    <w:p w:rsidR="00DD5C50" w:rsidRPr="003C57E8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HISTORIA</w:t>
      </w:r>
    </w:p>
    <w:p w:rsidR="00DD5C50" w:rsidRPr="003C57E8" w:rsidRDefault="00DD5C50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 xml:space="preserve">Pawlak M.,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in</w:t>
      </w:r>
      <w:r w:rsidRPr="003C57E8">
        <w:rPr>
          <w:rFonts w:ascii="Times New Roman" w:hAnsi="Times New Roman" w:cs="Times New Roman"/>
          <w:i/>
          <w:sz w:val="16"/>
          <w:szCs w:val="16"/>
        </w:rPr>
        <w:t xml:space="preserve">.,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Poznać</w:t>
      </w:r>
      <w:proofErr w:type="spellEnd"/>
      <w:r w:rsidR="003A04C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przeszłość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1.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Podręcznik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historii</w:t>
      </w:r>
      <w:proofErr w:type="spellEnd"/>
      <w:r w:rsidR="003A04C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dla</w:t>
      </w:r>
      <w:proofErr w:type="spellEnd"/>
      <w:r w:rsidR="003A04C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liceum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ogólnokształcącego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technikum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. Zakres podstawowy. </w:t>
      </w:r>
      <w:r w:rsidR="003A04C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C57E8">
        <w:rPr>
          <w:rFonts w:ascii="Times New Roman" w:hAnsi="Times New Roman" w:cs="Times New Roman"/>
          <w:i/>
          <w:sz w:val="16"/>
          <w:szCs w:val="16"/>
        </w:rPr>
        <w:t xml:space="preserve">+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karty</w:t>
      </w:r>
      <w:proofErr w:type="spellEnd"/>
      <w:r w:rsidR="003A04C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pracy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autor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: Krzysztof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Jurek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Nowa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Era, 2022.</w:t>
      </w:r>
    </w:p>
    <w:p w:rsidR="00AF1DD9" w:rsidRPr="003C57E8" w:rsidRDefault="00AF1DD9" w:rsidP="00D24A3A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HISTORIA I TERAŹNIEJSZOŚĆ</w:t>
      </w:r>
    </w:p>
    <w:p w:rsidR="003A04C0" w:rsidRPr="003C57E8" w:rsidRDefault="00AF1DD9" w:rsidP="00441E94">
      <w:pPr>
        <w:pStyle w:val="Nagwek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proofErr w:type="spellStart"/>
      <w:r w:rsidRPr="003C57E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>Modzelewska</w:t>
      </w:r>
      <w:proofErr w:type="spellEnd"/>
      <w:r w:rsidRPr="003C57E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 xml:space="preserve">- </w:t>
      </w:r>
      <w:proofErr w:type="spellStart"/>
      <w:r w:rsidRPr="003C57E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>Rysak</w:t>
      </w:r>
      <w:proofErr w:type="spellEnd"/>
      <w:r w:rsidRPr="003C57E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 xml:space="preserve"> I., </w:t>
      </w:r>
      <w:proofErr w:type="spellStart"/>
      <w:r w:rsidRPr="003C57E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>Rysak</w:t>
      </w:r>
      <w:proofErr w:type="spellEnd"/>
      <w:r w:rsidRPr="003C57E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 xml:space="preserve"> L., </w:t>
      </w:r>
      <w:proofErr w:type="spellStart"/>
      <w:r w:rsidRPr="003C57E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>i</w:t>
      </w:r>
      <w:proofErr w:type="spellEnd"/>
      <w:r w:rsidRPr="003C57E8">
        <w:rPr>
          <w:rFonts w:ascii="Times New Roman" w:hAnsi="Times New Roman" w:cs="Times New Roman"/>
          <w:b w:val="0"/>
          <w:color w:val="auto"/>
          <w:sz w:val="16"/>
          <w:szCs w:val="16"/>
          <w:shd w:val="clear" w:color="auto" w:fill="FFFFFF"/>
        </w:rPr>
        <w:t xml:space="preserve"> in</w:t>
      </w:r>
      <w:r w:rsidRPr="003C57E8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>..</w:t>
      </w:r>
      <w:r w:rsidR="003A04C0" w:rsidRPr="003C57E8">
        <w:rPr>
          <w:rFonts w:ascii="Times New Roman" w:hAnsi="Times New Roman" w:cs="Times New Roman"/>
          <w:color w:val="auto"/>
          <w:sz w:val="16"/>
          <w:szCs w:val="16"/>
          <w:shd w:val="clear" w:color="auto" w:fill="FFFFFF"/>
        </w:rPr>
        <w:t xml:space="preserve"> </w:t>
      </w:r>
      <w:proofErr w:type="spellStart"/>
      <w:r w:rsidR="003A04C0" w:rsidRPr="003C57E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Historia</w:t>
      </w:r>
      <w:proofErr w:type="spellEnd"/>
      <w:r w:rsidR="003A04C0" w:rsidRPr="003C57E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>i</w:t>
      </w:r>
      <w:proofErr w:type="spellEnd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 xml:space="preserve"> </w:t>
      </w:r>
      <w:proofErr w:type="spellStart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>teraźniejszość</w:t>
      </w:r>
      <w:proofErr w:type="spellEnd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 xml:space="preserve">. </w:t>
      </w:r>
      <w:proofErr w:type="spellStart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>Podręcznik</w:t>
      </w:r>
      <w:proofErr w:type="spellEnd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 xml:space="preserve">. </w:t>
      </w:r>
      <w:proofErr w:type="spellStart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>Liceum</w:t>
      </w:r>
      <w:proofErr w:type="spellEnd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 xml:space="preserve"> </w:t>
      </w:r>
      <w:proofErr w:type="spellStart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>i</w:t>
      </w:r>
      <w:proofErr w:type="spellEnd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 xml:space="preserve"> </w:t>
      </w:r>
      <w:proofErr w:type="spellStart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>technikum</w:t>
      </w:r>
      <w:proofErr w:type="spellEnd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 xml:space="preserve">. </w:t>
      </w:r>
      <w:proofErr w:type="spellStart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>Zakres</w:t>
      </w:r>
      <w:proofErr w:type="spellEnd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 xml:space="preserve"> </w:t>
      </w:r>
      <w:proofErr w:type="spellStart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>podstawowy</w:t>
      </w:r>
      <w:proofErr w:type="spellEnd"/>
      <w:r w:rsidR="003A04C0" w:rsidRPr="003C57E8">
        <w:rPr>
          <w:rFonts w:ascii="Times New Roman" w:hAnsi="Times New Roman" w:cs="Times New Roman"/>
          <w:b w:val="0"/>
          <w:bCs w:val="0"/>
          <w:i/>
          <w:color w:val="auto"/>
          <w:sz w:val="16"/>
          <w:szCs w:val="16"/>
        </w:rPr>
        <w:t>.</w:t>
      </w:r>
      <w:r w:rsidR="003A04C0" w:rsidRPr="003C57E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="003A04C0" w:rsidRPr="003C57E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Część</w:t>
      </w:r>
      <w:proofErr w:type="spellEnd"/>
      <w:r w:rsidR="003A04C0" w:rsidRPr="003C57E8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1</w:t>
      </w:r>
    </w:p>
    <w:p w:rsidR="00441E94" w:rsidRPr="003C57E8" w:rsidRDefault="00AF1DD9" w:rsidP="00441E94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: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WSiP</w:t>
      </w:r>
      <w:proofErr w:type="spellEnd"/>
    </w:p>
    <w:p w:rsidR="00DD5C50" w:rsidRPr="003C57E8" w:rsidRDefault="00DD5C50" w:rsidP="00441E94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INFORMATYKA</w:t>
      </w:r>
    </w:p>
    <w:p w:rsidR="00DD5C50" w:rsidRPr="003C57E8" w:rsidRDefault="00DD5C50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 xml:space="preserve">Mazur J.,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in.,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Informatyka</w:t>
      </w:r>
      <w:proofErr w:type="spellEnd"/>
      <w:r w:rsidR="00DF7FE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na</w:t>
      </w:r>
      <w:proofErr w:type="spellEnd"/>
      <w:r w:rsidR="00DF7FE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czasie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1</w:t>
      </w:r>
      <w:r w:rsidRPr="003C57E8">
        <w:rPr>
          <w:rFonts w:ascii="Times New Roman" w:hAnsi="Times New Roman" w:cs="Times New Roman"/>
          <w:sz w:val="16"/>
          <w:szCs w:val="16"/>
        </w:rPr>
        <w:t xml:space="preserve"> –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podrecznik</w:t>
      </w:r>
      <w:proofErr w:type="spellEnd"/>
      <w:r w:rsidR="003A04C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dla</w:t>
      </w:r>
      <w:proofErr w:type="spellEnd"/>
      <w:r w:rsidR="003A04C0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liceumi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technikum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;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>,</w:t>
      </w:r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r w:rsidR="0048774A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Nowa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Era,2019.</w:t>
      </w:r>
    </w:p>
    <w:p w:rsidR="00DA47A8" w:rsidRPr="003C57E8" w:rsidRDefault="007E42AE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JEZYK POLSKI</w:t>
      </w:r>
    </w:p>
    <w:p w:rsidR="00DA47A8" w:rsidRPr="003C57E8" w:rsidRDefault="00C10B58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7E42AE" w:rsidRPr="003C57E8">
        <w:rPr>
          <w:rFonts w:ascii="Times New Roman" w:hAnsi="Times New Roman" w:cs="Times New Roman"/>
          <w:sz w:val="16"/>
          <w:szCs w:val="16"/>
        </w:rPr>
        <w:t>Chmiel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 xml:space="preserve"> M., i in., </w:t>
      </w:r>
      <w:r w:rsidR="007E42AE" w:rsidRPr="003C57E8">
        <w:rPr>
          <w:rFonts w:ascii="Times New Roman" w:hAnsi="Times New Roman" w:cs="Times New Roman"/>
          <w:i/>
          <w:sz w:val="16"/>
          <w:szCs w:val="16"/>
        </w:rPr>
        <w:t xml:space="preserve">Ponad słowami. Podręcznik dojęzyka polskiego dla liceum ogólnokształcącego itechnikum, klasa I, cz. 1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="007E42AE" w:rsidRPr="003C57E8">
        <w:rPr>
          <w:rFonts w:ascii="Times New Roman" w:hAnsi="Times New Roman" w:cs="Times New Roman"/>
          <w:i/>
          <w:sz w:val="16"/>
          <w:szCs w:val="16"/>
        </w:rPr>
        <w:t xml:space="preserve"> 2,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="007E42AE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proofErr w:type="spellEnd"/>
      <w:r w:rsidR="003A04C0" w:rsidRPr="003C57E8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="00410E72" w:rsidRPr="003C57E8">
        <w:rPr>
          <w:rFonts w:ascii="Times New Roman" w:hAnsi="Times New Roman" w:cs="Times New Roman"/>
          <w:i/>
          <w:sz w:val="16"/>
          <w:szCs w:val="16"/>
        </w:rPr>
        <w:t>r</w:t>
      </w:r>
      <w:r w:rsidR="007E42AE" w:rsidRPr="003C57E8">
        <w:rPr>
          <w:rFonts w:ascii="Times New Roman" w:hAnsi="Times New Roman" w:cs="Times New Roman"/>
          <w:i/>
          <w:sz w:val="16"/>
          <w:szCs w:val="16"/>
        </w:rPr>
        <w:t>ozszerzony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E42AE"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sz w:val="16"/>
          <w:szCs w:val="16"/>
        </w:rPr>
        <w:t>Nowa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 xml:space="preserve"> Era,2019.</w:t>
      </w:r>
    </w:p>
    <w:p w:rsidR="00DA47A8" w:rsidRPr="003C57E8" w:rsidRDefault="00C10B58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7E42AE" w:rsidRPr="003C57E8">
        <w:rPr>
          <w:rFonts w:ascii="Times New Roman" w:hAnsi="Times New Roman" w:cs="Times New Roman"/>
          <w:sz w:val="16"/>
          <w:szCs w:val="16"/>
        </w:rPr>
        <w:t>Cisowska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 xml:space="preserve"> A., i in., </w:t>
      </w:r>
      <w:r w:rsidR="007E42AE" w:rsidRPr="003C57E8">
        <w:rPr>
          <w:rFonts w:ascii="Times New Roman" w:hAnsi="Times New Roman" w:cs="Times New Roman"/>
          <w:i/>
          <w:sz w:val="16"/>
          <w:szCs w:val="16"/>
        </w:rPr>
        <w:t xml:space="preserve">Ponad słowami. Maturalne kartypracyz dziennikiem lektur, klasa I, cz. 1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="007E42AE" w:rsidRPr="003C57E8">
        <w:rPr>
          <w:rFonts w:ascii="Times New Roman" w:hAnsi="Times New Roman" w:cs="Times New Roman"/>
          <w:i/>
          <w:sz w:val="16"/>
          <w:szCs w:val="16"/>
        </w:rPr>
        <w:t xml:space="preserve"> 2,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proofErr w:type="spellEnd"/>
      <w:r w:rsidR="007E42AE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C57E8">
        <w:rPr>
          <w:rFonts w:ascii="Times New Roman" w:hAnsi="Times New Roman" w:cs="Times New Roman"/>
          <w:i/>
          <w:sz w:val="16"/>
          <w:szCs w:val="16"/>
        </w:rPr>
        <w:t xml:space="preserve">I </w:t>
      </w:r>
      <w:proofErr w:type="spellStart"/>
      <w:r w:rsidR="007E42AE" w:rsidRPr="003C57E8">
        <w:rPr>
          <w:rFonts w:ascii="Times New Roman" w:hAnsi="Times New Roman" w:cs="Times New Roman"/>
          <w:i/>
          <w:sz w:val="16"/>
          <w:szCs w:val="16"/>
        </w:rPr>
        <w:t>rozszerzony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7E42AE" w:rsidRPr="003C57E8">
        <w:rPr>
          <w:rFonts w:ascii="Times New Roman" w:hAnsi="Times New Roman" w:cs="Times New Roman"/>
          <w:sz w:val="16"/>
          <w:szCs w:val="16"/>
        </w:rPr>
        <w:t>szkola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D5C50" w:rsidRPr="003C57E8">
        <w:rPr>
          <w:rFonts w:ascii="Times New Roman" w:hAnsi="Times New Roman" w:cs="Times New Roman"/>
          <w:sz w:val="16"/>
          <w:szCs w:val="16"/>
        </w:rPr>
        <w:t>p</w:t>
      </w:r>
      <w:r w:rsidR="007E42AE" w:rsidRPr="003C57E8">
        <w:rPr>
          <w:rFonts w:ascii="Times New Roman" w:hAnsi="Times New Roman" w:cs="Times New Roman"/>
          <w:sz w:val="16"/>
          <w:szCs w:val="16"/>
        </w:rPr>
        <w:t>onad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sz w:val="16"/>
          <w:szCs w:val="16"/>
        </w:rPr>
        <w:t>podstawow</w:t>
      </w:r>
      <w:r w:rsidR="00DD5C50" w:rsidRPr="003C57E8">
        <w:rPr>
          <w:rFonts w:ascii="Times New Roman" w:hAnsi="Times New Roman" w:cs="Times New Roman"/>
          <w:sz w:val="16"/>
          <w:szCs w:val="16"/>
        </w:rPr>
        <w:t>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, </w:t>
      </w:r>
      <w:proofErr w:type="spellStart"/>
      <w:r w:rsidR="007E42AE"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E42AE" w:rsidRPr="003C57E8">
        <w:rPr>
          <w:rFonts w:ascii="Times New Roman" w:hAnsi="Times New Roman" w:cs="Times New Roman"/>
          <w:sz w:val="16"/>
          <w:szCs w:val="16"/>
        </w:rPr>
        <w:t>Nowa</w:t>
      </w:r>
      <w:proofErr w:type="spellEnd"/>
      <w:r w:rsidR="007E42AE" w:rsidRPr="003C57E8">
        <w:rPr>
          <w:rFonts w:ascii="Times New Roman" w:hAnsi="Times New Roman" w:cs="Times New Roman"/>
          <w:sz w:val="16"/>
          <w:szCs w:val="16"/>
        </w:rPr>
        <w:t xml:space="preserve"> Era,2019.</w:t>
      </w:r>
    </w:p>
    <w:p w:rsidR="00DA47A8" w:rsidRPr="003C57E8" w:rsidRDefault="007E42AE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FIZYKA</w:t>
      </w:r>
    </w:p>
    <w:p w:rsidR="00DD5C50" w:rsidRPr="003C57E8" w:rsidRDefault="00DD5C50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 xml:space="preserve">Braun M.,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in.,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Odkryć</w:t>
      </w:r>
      <w:proofErr w:type="spellEnd"/>
      <w:r w:rsidR="00DF7FE4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DF7FE4" w:rsidRPr="003C57E8">
        <w:rPr>
          <w:rFonts w:ascii="Times New Roman" w:hAnsi="Times New Roman" w:cs="Times New Roman"/>
          <w:i/>
          <w:sz w:val="16"/>
          <w:szCs w:val="16"/>
        </w:rPr>
        <w:t>f</w:t>
      </w:r>
      <w:r w:rsidRPr="003C57E8">
        <w:rPr>
          <w:rFonts w:ascii="Times New Roman" w:hAnsi="Times New Roman" w:cs="Times New Roman"/>
          <w:i/>
          <w:sz w:val="16"/>
          <w:szCs w:val="16"/>
        </w:rPr>
        <w:t>izykę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1,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Podręcznik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fizyki</w:t>
      </w:r>
      <w:proofErr w:type="spellEnd"/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dla</w:t>
      </w:r>
      <w:proofErr w:type="spellEnd"/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liceum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ogólnokształcącego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technikum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;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r w:rsidRPr="003C57E8">
        <w:rPr>
          <w:rFonts w:ascii="Times New Roman" w:hAnsi="Times New Roman" w:cs="Times New Roman"/>
          <w:sz w:val="16"/>
          <w:szCs w:val="16"/>
        </w:rPr>
        <w:t>,wydawnictwo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Nowa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Era,2019.</w:t>
      </w:r>
    </w:p>
    <w:p w:rsidR="00DD5C50" w:rsidRPr="003C57E8" w:rsidRDefault="00DD5C50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 xml:space="preserve">Braun M.,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in.,Odkryć</w:t>
      </w:r>
      <w:proofErr w:type="spellEnd"/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fizykę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1.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Karty</w:t>
      </w:r>
      <w:proofErr w:type="spellEnd"/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pracy</w:t>
      </w:r>
      <w:proofErr w:type="spellEnd"/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ucznia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z</w:t>
      </w:r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dziennikiem</w:t>
      </w:r>
      <w:proofErr w:type="spellEnd"/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laboratoryjnym</w:t>
      </w:r>
      <w:proofErr w:type="spellEnd"/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dla</w:t>
      </w:r>
      <w:proofErr w:type="spellEnd"/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liceumi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technikum</w:t>
      </w:r>
      <w:proofErr w:type="spellEnd"/>
      <w:r w:rsidR="00C10B58"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C57E8">
        <w:rPr>
          <w:rFonts w:ascii="Times New Roman" w:hAnsi="Times New Roman" w:cs="Times New Roman"/>
          <w:i/>
          <w:sz w:val="16"/>
          <w:szCs w:val="16"/>
        </w:rPr>
        <w:t>;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zakres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podstawowy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>,</w:t>
      </w:r>
      <w:r w:rsidR="00C10B58"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Nowa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Era, 2019.</w:t>
      </w:r>
    </w:p>
    <w:p w:rsidR="00DD5C50" w:rsidRPr="003C57E8" w:rsidRDefault="007E42AE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MATEMATYKA</w:t>
      </w:r>
    </w:p>
    <w:p w:rsidR="00410E72" w:rsidRPr="003C57E8" w:rsidRDefault="00410E72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C57E8">
        <w:rPr>
          <w:rFonts w:ascii="Times New Roman" w:hAnsi="Times New Roman" w:cs="Times New Roman"/>
          <w:sz w:val="16"/>
          <w:szCs w:val="16"/>
        </w:rPr>
        <w:t>Babiański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W.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i.in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.,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MATeMAtyka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1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Podręcznik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dlaklasy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1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liceum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ogólnokształcącego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technikum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. Zakres podstawowy, </w:t>
      </w:r>
      <w:r w:rsidRPr="003C57E8">
        <w:rPr>
          <w:rFonts w:ascii="Times New Roman" w:hAnsi="Times New Roman" w:cs="Times New Roman"/>
          <w:sz w:val="16"/>
          <w:szCs w:val="16"/>
        </w:rPr>
        <w:t xml:space="preserve">Wydawnictwo NOWA ERA, Warszawa, 2019. </w:t>
      </w:r>
    </w:p>
    <w:p w:rsidR="00FA6A88" w:rsidRPr="003C57E8" w:rsidRDefault="00C10B58" w:rsidP="00441E94">
      <w:pPr>
        <w:spacing w:after="0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A6A88" w:rsidRPr="003C57E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JĘZYK HIS</w:t>
      </w:r>
      <w:r w:rsidR="00A47E04" w:rsidRPr="003C57E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Z</w:t>
      </w:r>
      <w:r w:rsidR="00FA6A88" w:rsidRPr="003C57E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PAŃSKI </w:t>
      </w:r>
    </w:p>
    <w:p w:rsidR="00FA6A88" w:rsidRPr="003C57E8" w:rsidRDefault="00FA6A88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>-</w:t>
      </w:r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Grupa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od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podstaw</w:t>
      </w:r>
      <w:proofErr w:type="spellEnd"/>
    </w:p>
    <w:p w:rsidR="00FA6A88" w:rsidRPr="003C57E8" w:rsidRDefault="00FA6A88" w:rsidP="00441E9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Spychała-Wawrzyniak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M.,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in.,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Descubre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1,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Draco, 2019 </w:t>
      </w:r>
    </w:p>
    <w:p w:rsidR="00FA6A88" w:rsidRPr="003C57E8" w:rsidRDefault="00FA6A88" w:rsidP="00441E9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 xml:space="preserve"> -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Grupa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w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kontynuacji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nauki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danego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języka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obcego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A6A88" w:rsidRPr="003C57E8" w:rsidRDefault="00FA6A88" w:rsidP="00441E9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-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Spychała-Wawrzyniak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M.,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in.,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Descubre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2,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Draco, 2019 </w:t>
      </w:r>
    </w:p>
    <w:p w:rsidR="00FA6A88" w:rsidRPr="003C57E8" w:rsidRDefault="00FA6A88" w:rsidP="00441E94">
      <w:pPr>
        <w:spacing w:after="0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3C57E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JĘZYK NIEMIECKI </w:t>
      </w:r>
    </w:p>
    <w:p w:rsidR="00A47E04" w:rsidRPr="003C57E8" w:rsidRDefault="00A47E04" w:rsidP="00A47E04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Grupa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od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podstaw</w:t>
      </w:r>
      <w:proofErr w:type="spellEnd"/>
    </w:p>
    <w:p w:rsidR="00A47E04" w:rsidRPr="003C57E8" w:rsidRDefault="00A47E04" w:rsidP="00A47E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-</w:t>
      </w:r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Serzysko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C.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Infos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Aktuell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1</w:t>
      </w:r>
      <w:r w:rsidRPr="003C57E8">
        <w:rPr>
          <w:rFonts w:ascii="Times New Roman" w:hAnsi="Times New Roman" w:cs="Times New Roman"/>
          <w:sz w:val="16"/>
          <w:szCs w:val="16"/>
        </w:rPr>
        <w:t>, (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podręcznik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zeszyt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ćwiczeń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Wyd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>. Pearson, 2019</w:t>
      </w:r>
    </w:p>
    <w:p w:rsidR="00A47E04" w:rsidRPr="003C57E8" w:rsidRDefault="00A47E04" w:rsidP="00441E94">
      <w:pPr>
        <w:spacing w:after="0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Grupa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w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kontynuacji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nauki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danego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języka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obcego</w:t>
      </w:r>
      <w:proofErr w:type="spellEnd"/>
    </w:p>
    <w:p w:rsidR="00441E94" w:rsidRPr="003C57E8" w:rsidRDefault="00F67731" w:rsidP="00441E9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-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podreczniki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zostaną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podane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we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wrześniu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</w:p>
    <w:p w:rsidR="00FA6A88" w:rsidRPr="003C57E8" w:rsidRDefault="00FA6A88" w:rsidP="00441E94">
      <w:pPr>
        <w:spacing w:after="0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 w:rsidRPr="003C57E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JĘZYK FRANCUSKI </w:t>
      </w:r>
    </w:p>
    <w:p w:rsidR="009B2AA9" w:rsidRPr="003C57E8" w:rsidRDefault="009B2AA9" w:rsidP="00441E94">
      <w:pPr>
        <w:spacing w:after="0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Grupa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w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kontynuacji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nauki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danego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języka</w:t>
      </w:r>
      <w:proofErr w:type="spellEnd"/>
      <w:r w:rsidRPr="003C57E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b/>
          <w:sz w:val="16"/>
          <w:szCs w:val="16"/>
        </w:rPr>
        <w:t>obcego</w:t>
      </w:r>
      <w:proofErr w:type="spellEnd"/>
    </w:p>
    <w:p w:rsidR="00F67731" w:rsidRPr="003C57E8" w:rsidRDefault="00FA6A88" w:rsidP="00F6773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-</w:t>
      </w:r>
      <w:r w:rsidRPr="003C57E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Himber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C.,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i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in., En action 1 (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podręcznik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i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zeszyt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ćwiczeń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),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Hachette (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wydanie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2018 </w:t>
      </w:r>
      <w:proofErr w:type="spellStart"/>
      <w:r w:rsidR="0048774A"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i</w:t>
      </w:r>
      <w:proofErr w:type="spellEnd"/>
      <w:r w:rsidR="0048774A"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="0048774A"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nowsze</w:t>
      </w:r>
      <w:proofErr w:type="spellEnd"/>
      <w:r w:rsidR="0048774A"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) </w:t>
      </w:r>
    </w:p>
    <w:p w:rsidR="00F67731" w:rsidRPr="003C57E8" w:rsidRDefault="00834139" w:rsidP="0048774A">
      <w:pPr>
        <w:pStyle w:val="Tekstpodstawowy"/>
        <w:tabs>
          <w:tab w:val="left" w:pos="8160"/>
        </w:tabs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 xml:space="preserve">JĘZYK WŁOSKI </w:t>
      </w:r>
    </w:p>
    <w:p w:rsidR="009B2AA9" w:rsidRPr="003C57E8" w:rsidRDefault="003C57E8" w:rsidP="0048774A">
      <w:pPr>
        <w:pStyle w:val="Tekstpodstawowy"/>
        <w:tabs>
          <w:tab w:val="left" w:pos="8160"/>
        </w:tabs>
        <w:spacing w:after="0" w:line="240" w:lineRule="auto"/>
        <w:ind w:right="-432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3C57E8">
        <w:rPr>
          <w:rFonts w:ascii="Times New Roman" w:hAnsi="Times New Roman" w:cs="Times New Roman"/>
          <w:sz w:val="16"/>
          <w:szCs w:val="16"/>
        </w:rPr>
        <w:t>Jarczyńska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J.,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Świecicka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K.,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Perfettamente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1A,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Podręcznik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do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nauki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włoskiego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do 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liceum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</w:rPr>
        <w:t>ogólnokształcącego</w:t>
      </w:r>
      <w:proofErr w:type="spellEnd"/>
      <w:r w:rsidRPr="003C57E8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</w:rPr>
        <w:t>Nowa</w:t>
      </w:r>
      <w:proofErr w:type="spellEnd"/>
      <w:r w:rsidRPr="003C57E8">
        <w:rPr>
          <w:rFonts w:ascii="Times New Roman" w:hAnsi="Times New Roman" w:cs="Times New Roman"/>
          <w:sz w:val="16"/>
          <w:szCs w:val="16"/>
        </w:rPr>
        <w:t xml:space="preserve"> Era </w:t>
      </w:r>
    </w:p>
    <w:p w:rsidR="00B17C5D" w:rsidRDefault="00B17C5D" w:rsidP="00F67731">
      <w:pPr>
        <w:pStyle w:val="Tekstpodstawowy"/>
        <w:spacing w:after="0" w:line="240" w:lineRule="auto"/>
        <w:ind w:right="-432"/>
        <w:rPr>
          <w:rFonts w:ascii="Times New Roman" w:hAnsi="Times New Roman" w:cs="Times New Roman"/>
          <w:b/>
          <w:sz w:val="16"/>
          <w:szCs w:val="16"/>
        </w:rPr>
      </w:pPr>
    </w:p>
    <w:p w:rsidR="00F67731" w:rsidRPr="003C57E8" w:rsidRDefault="00F67731" w:rsidP="00F67731">
      <w:pPr>
        <w:pStyle w:val="Tekstpodstawowy"/>
        <w:spacing w:after="0" w:line="240" w:lineRule="auto"/>
        <w:ind w:right="-432"/>
        <w:rPr>
          <w:rFonts w:ascii="Times New Roman" w:hAnsi="Times New Roman" w:cs="Times New Roman"/>
          <w:b/>
          <w:sz w:val="16"/>
          <w:szCs w:val="16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 xml:space="preserve">JĘZYK ANGIELSKI </w:t>
      </w:r>
    </w:p>
    <w:p w:rsidR="00F67731" w:rsidRPr="003C57E8" w:rsidRDefault="00F67731" w:rsidP="00F67731">
      <w:pPr>
        <w:pStyle w:val="Tekstpodstawowy"/>
        <w:spacing w:after="0" w:line="240" w:lineRule="auto"/>
        <w:ind w:right="-432"/>
        <w:rPr>
          <w:rFonts w:ascii="Times New Roman" w:hAnsi="Times New Roman" w:cs="Times New Roman"/>
          <w:sz w:val="16"/>
          <w:szCs w:val="16"/>
        </w:rPr>
      </w:pPr>
      <w:r w:rsidRPr="003C57E8">
        <w:rPr>
          <w:rFonts w:ascii="Times New Roman" w:hAnsi="Times New Roman" w:cs="Times New Roman"/>
          <w:sz w:val="16"/>
          <w:szCs w:val="16"/>
        </w:rPr>
        <w:t xml:space="preserve">POZIOM B1+/B2 </w:t>
      </w:r>
    </w:p>
    <w:p w:rsidR="00F67731" w:rsidRPr="003C57E8" w:rsidRDefault="00F67731" w:rsidP="00F67731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C57E8">
        <w:rPr>
          <w:rFonts w:ascii="Times New Roman" w:hAnsi="Times New Roman" w:cs="Times New Roman"/>
          <w:b/>
          <w:sz w:val="16"/>
          <w:szCs w:val="16"/>
        </w:rPr>
        <w:t>-</w:t>
      </w:r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klasa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1: Hudson., J </w:t>
      </w:r>
      <w:r w:rsidRPr="003C57E8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Life Vision Pre-Intermediate A2/B1</w:t>
      </w:r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wydawnictwo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Oxford University Press, 2022</w:t>
      </w:r>
    </w:p>
    <w:p w:rsidR="00F67731" w:rsidRPr="003C57E8" w:rsidRDefault="00F67731" w:rsidP="00F67731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POZIOM B2+/C1</w:t>
      </w:r>
    </w:p>
    <w:p w:rsidR="00F67731" w:rsidRPr="003C57E8" w:rsidRDefault="00F67731" w:rsidP="003C57E8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-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Opracowanie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zbiorowe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r w:rsidRPr="003C57E8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FOCUS 3, </w:t>
      </w:r>
      <w:proofErr w:type="spellStart"/>
      <w:r w:rsidRPr="003C57E8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podręcznik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proofErr w:type="spellStart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wyd</w:t>
      </w:r>
      <w:proofErr w:type="spellEnd"/>
      <w:r w:rsidRPr="003C57E8">
        <w:rPr>
          <w:rFonts w:ascii="Times New Roman" w:hAnsi="Times New Roman" w:cs="Times New Roman"/>
          <w:sz w:val="16"/>
          <w:szCs w:val="16"/>
          <w:shd w:val="clear" w:color="auto" w:fill="FFFFFF"/>
        </w:rPr>
        <w:t>. Pearson.2019</w:t>
      </w:r>
    </w:p>
    <w:p w:rsidR="00735445" w:rsidRPr="00C97C8D" w:rsidRDefault="00735445" w:rsidP="00D93532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97C8D">
        <w:rPr>
          <w:rFonts w:ascii="Times New Roman" w:hAnsi="Times New Roman" w:cs="Times New Roman"/>
          <w:b/>
          <w:sz w:val="20"/>
          <w:szCs w:val="18"/>
        </w:rPr>
        <w:lastRenderedPageBreak/>
        <w:t>LISTA PODRECZNIKÓW</w:t>
      </w:r>
    </w:p>
    <w:p w:rsidR="00735445" w:rsidRPr="00C97C8D" w:rsidRDefault="00735445" w:rsidP="00D24A3A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97C8D">
        <w:rPr>
          <w:rFonts w:ascii="Times New Roman" w:hAnsi="Times New Roman" w:cs="Times New Roman"/>
          <w:b/>
          <w:sz w:val="20"/>
          <w:szCs w:val="18"/>
        </w:rPr>
        <w:t>PRZEDMIOTY NA POZIOMIE ROSZERZONYM</w:t>
      </w:r>
    </w:p>
    <w:p w:rsidR="00735445" w:rsidRPr="00C97C8D" w:rsidRDefault="00735445" w:rsidP="00D24A3A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C97C8D">
        <w:rPr>
          <w:rFonts w:ascii="Times New Roman" w:hAnsi="Times New Roman" w:cs="Times New Roman"/>
          <w:b/>
          <w:sz w:val="20"/>
          <w:szCs w:val="18"/>
        </w:rPr>
        <w:t>KLASA 1</w:t>
      </w:r>
    </w:p>
    <w:p w:rsidR="00D24A3A" w:rsidRPr="00C97C8D" w:rsidRDefault="00D24A3A" w:rsidP="00D24A3A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5445" w:rsidRPr="00C97C8D" w:rsidRDefault="00D24A3A" w:rsidP="00D24A3A">
      <w:pPr>
        <w:pStyle w:val="Tekstpodstawowy"/>
        <w:spacing w:after="0" w:line="240" w:lineRule="auto"/>
        <w:ind w:right="-43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97C8D">
        <w:rPr>
          <w:rFonts w:ascii="Times New Roman" w:hAnsi="Times New Roman" w:cs="Times New Roman"/>
          <w:b/>
          <w:sz w:val="18"/>
          <w:szCs w:val="18"/>
        </w:rPr>
        <w:t xml:space="preserve">(do </w:t>
      </w:r>
      <w:proofErr w:type="spellStart"/>
      <w:r w:rsidRPr="00C97C8D">
        <w:rPr>
          <w:rFonts w:ascii="Times New Roman" w:hAnsi="Times New Roman" w:cs="Times New Roman"/>
          <w:b/>
          <w:sz w:val="18"/>
          <w:szCs w:val="18"/>
        </w:rPr>
        <w:t>wyboru</w:t>
      </w:r>
      <w:proofErr w:type="spellEnd"/>
      <w:r w:rsidR="00C10B58" w:rsidRPr="00C97C8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97C8D">
        <w:rPr>
          <w:rFonts w:ascii="Times New Roman" w:hAnsi="Times New Roman" w:cs="Times New Roman"/>
          <w:b/>
          <w:sz w:val="18"/>
          <w:szCs w:val="18"/>
        </w:rPr>
        <w:t>przez</w:t>
      </w:r>
      <w:proofErr w:type="spellEnd"/>
      <w:r w:rsidR="00C10B58" w:rsidRPr="00C97C8D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97C8D">
        <w:rPr>
          <w:rFonts w:ascii="Times New Roman" w:hAnsi="Times New Roman" w:cs="Times New Roman"/>
          <w:b/>
          <w:sz w:val="18"/>
          <w:szCs w:val="18"/>
        </w:rPr>
        <w:t>uczniów</w:t>
      </w:r>
      <w:proofErr w:type="spellEnd"/>
      <w:r w:rsidRPr="00C97C8D">
        <w:rPr>
          <w:rFonts w:ascii="Times New Roman" w:hAnsi="Times New Roman" w:cs="Times New Roman"/>
          <w:b/>
          <w:sz w:val="18"/>
          <w:szCs w:val="18"/>
        </w:rPr>
        <w:t>)</w:t>
      </w:r>
    </w:p>
    <w:p w:rsidR="00D24A3A" w:rsidRPr="00C97C8D" w:rsidRDefault="00D24A3A" w:rsidP="00D24A3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F2DAD" w:rsidRPr="00C97C8D" w:rsidRDefault="007F2DAD" w:rsidP="00D24A3A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35445" w:rsidRPr="00C97C8D" w:rsidRDefault="00735445" w:rsidP="0083430C">
      <w:pPr>
        <w:pStyle w:val="Tekstpodstawowy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7C8D">
        <w:rPr>
          <w:rFonts w:ascii="Times New Roman" w:hAnsi="Times New Roman" w:cs="Times New Roman"/>
          <w:b/>
          <w:sz w:val="18"/>
          <w:szCs w:val="18"/>
        </w:rPr>
        <w:t>BIOLOGIA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C97C8D">
        <w:rPr>
          <w:rFonts w:ascii="Times New Roman" w:hAnsi="Times New Roman" w:cs="Times New Roman"/>
          <w:sz w:val="18"/>
          <w:szCs w:val="18"/>
        </w:rPr>
        <w:t>Guzik</w:t>
      </w:r>
      <w:proofErr w:type="spellEnd"/>
      <w:r w:rsidRPr="00C97C8D">
        <w:rPr>
          <w:rFonts w:ascii="Times New Roman" w:hAnsi="Times New Roman" w:cs="Times New Roman"/>
          <w:sz w:val="18"/>
          <w:szCs w:val="18"/>
        </w:rPr>
        <w:t xml:space="preserve"> </w:t>
      </w:r>
      <w:r w:rsidR="00735445" w:rsidRPr="00C97C8D">
        <w:rPr>
          <w:rFonts w:ascii="Times New Roman" w:hAnsi="Times New Roman" w:cs="Times New Roman"/>
          <w:sz w:val="18"/>
          <w:szCs w:val="18"/>
        </w:rPr>
        <w:t xml:space="preserve">M.,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in.,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Biologia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na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czasie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Podręcznik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dla</w:t>
      </w:r>
      <w:proofErr w:type="spellEnd"/>
      <w:r w:rsidR="003C57E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C57E8">
        <w:rPr>
          <w:rFonts w:ascii="Times New Roman" w:hAnsi="Times New Roman" w:cs="Times New Roman"/>
          <w:i/>
          <w:sz w:val="18"/>
          <w:szCs w:val="18"/>
        </w:rPr>
        <w:t>li</w:t>
      </w:r>
      <w:r w:rsidRPr="00C97C8D">
        <w:rPr>
          <w:rFonts w:ascii="Times New Roman" w:hAnsi="Times New Roman" w:cs="Times New Roman"/>
          <w:i/>
          <w:sz w:val="18"/>
          <w:szCs w:val="18"/>
        </w:rPr>
        <w:t>ceum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ogólnokształcącego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technikum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45" w:rsidRPr="00C97C8D">
        <w:rPr>
          <w:rFonts w:ascii="Times New Roman" w:hAnsi="Times New Roman" w:cs="Times New Roman"/>
          <w:i/>
          <w:sz w:val="18"/>
          <w:szCs w:val="18"/>
        </w:rPr>
        <w:t>,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D24A3A" w:rsidRPr="00C97C8D">
        <w:rPr>
          <w:rFonts w:ascii="Times New Roman" w:hAnsi="Times New Roman" w:cs="Times New Roman"/>
          <w:i/>
          <w:sz w:val="18"/>
          <w:szCs w:val="18"/>
        </w:rPr>
        <w:t xml:space="preserve"> –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szkołaponadpodstawowa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>,</w:t>
      </w:r>
      <w:r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Era,Warszawa,2019.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Januszewska-Hasiec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B.,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in.,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Biologia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na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czasie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Maturalne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karty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pracy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dla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liceum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ogólnokształcącego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11771" w:rsidRPr="00C97C8D">
        <w:rPr>
          <w:rFonts w:ascii="Times New Roman" w:hAnsi="Times New Roman" w:cs="Times New Roman"/>
          <w:i/>
          <w:sz w:val="18"/>
          <w:szCs w:val="18"/>
        </w:rPr>
        <w:br/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technikum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24A3A" w:rsidRPr="00C97C8D">
        <w:rPr>
          <w:rFonts w:ascii="Times New Roman" w:hAnsi="Times New Roman" w:cs="Times New Roman"/>
          <w:i/>
          <w:sz w:val="18"/>
          <w:szCs w:val="18"/>
        </w:rPr>
        <w:t>–</w:t>
      </w:r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szkołaponadpodstawowa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Era,Warszawa,2019.</w:t>
      </w:r>
    </w:p>
    <w:p w:rsidR="0083430C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D24A3A" w:rsidRPr="00C97C8D">
        <w:rPr>
          <w:rFonts w:ascii="Times New Roman" w:hAnsi="Times New Roman" w:cs="Times New Roman"/>
          <w:sz w:val="18"/>
          <w:szCs w:val="18"/>
        </w:rPr>
        <w:t>Opracowanie</w:t>
      </w:r>
      <w:proofErr w:type="spellEnd"/>
      <w:r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A3A" w:rsidRPr="00C97C8D">
        <w:rPr>
          <w:rFonts w:ascii="Times New Roman" w:hAnsi="Times New Roman" w:cs="Times New Roman"/>
          <w:sz w:val="18"/>
          <w:szCs w:val="18"/>
        </w:rPr>
        <w:t>zbiorowe</w:t>
      </w:r>
      <w:proofErr w:type="spellEnd"/>
      <w:r w:rsidR="00D24A3A" w:rsidRPr="00C97C8D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D24A3A" w:rsidRPr="00C97C8D">
        <w:rPr>
          <w:rFonts w:ascii="Times New Roman" w:hAnsi="Times New Roman" w:cs="Times New Roman"/>
          <w:i/>
          <w:sz w:val="18"/>
          <w:szCs w:val="18"/>
        </w:rPr>
        <w:t>Teraz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24A3A" w:rsidRPr="00C97C8D">
        <w:rPr>
          <w:rFonts w:ascii="Times New Roman" w:hAnsi="Times New Roman" w:cs="Times New Roman"/>
          <w:i/>
          <w:sz w:val="18"/>
          <w:szCs w:val="18"/>
        </w:rPr>
        <w:t>matura</w:t>
      </w:r>
      <w:proofErr w:type="spellEnd"/>
      <w:r w:rsidR="00D24A3A" w:rsidRPr="00C97C8D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D24A3A" w:rsidRPr="00C97C8D">
        <w:rPr>
          <w:rFonts w:ascii="Times New Roman" w:hAnsi="Times New Roman" w:cs="Times New Roman"/>
          <w:i/>
          <w:sz w:val="18"/>
          <w:szCs w:val="18"/>
        </w:rPr>
        <w:t>Biologia</w:t>
      </w:r>
      <w:proofErr w:type="spellEnd"/>
      <w:r w:rsidR="00D24A3A" w:rsidRPr="00C97C8D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D24A3A" w:rsidRPr="00C97C8D">
        <w:rPr>
          <w:rFonts w:ascii="Times New Roman" w:hAnsi="Times New Roman" w:cs="Times New Roman"/>
          <w:i/>
          <w:sz w:val="18"/>
          <w:szCs w:val="18"/>
        </w:rPr>
        <w:t>Zadania</w:t>
      </w:r>
      <w:proofErr w:type="spellEnd"/>
      <w:r w:rsidR="00983B94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83B94" w:rsidRPr="00C97C8D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="00983B94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24A3A" w:rsidRPr="00C97C8D">
        <w:rPr>
          <w:rFonts w:ascii="Times New Roman" w:hAnsi="Times New Roman" w:cs="Times New Roman"/>
          <w:i/>
          <w:sz w:val="18"/>
          <w:szCs w:val="18"/>
        </w:rPr>
        <w:t>arkusze</w:t>
      </w:r>
      <w:proofErr w:type="spellEnd"/>
      <w:r w:rsidR="00983B94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24A3A" w:rsidRPr="00C97C8D">
        <w:rPr>
          <w:rFonts w:ascii="Times New Roman" w:hAnsi="Times New Roman" w:cs="Times New Roman"/>
          <w:i/>
          <w:sz w:val="18"/>
          <w:szCs w:val="18"/>
        </w:rPr>
        <w:t>maturalne</w:t>
      </w:r>
      <w:proofErr w:type="spellEnd"/>
      <w:r w:rsidR="00D24A3A" w:rsidRPr="00C97C8D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D24A3A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D24A3A" w:rsidRPr="00C97C8D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D24A3A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D24A3A" w:rsidRPr="00C97C8D">
        <w:rPr>
          <w:rFonts w:ascii="Times New Roman" w:hAnsi="Times New Roman" w:cs="Times New Roman"/>
          <w:sz w:val="18"/>
          <w:szCs w:val="18"/>
        </w:rPr>
        <w:t xml:space="preserve"> Era</w:t>
      </w:r>
      <w:r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A3A" w:rsidRPr="00C97C8D">
        <w:rPr>
          <w:rFonts w:ascii="Times New Roman" w:hAnsi="Times New Roman" w:cs="Times New Roman"/>
          <w:sz w:val="18"/>
          <w:szCs w:val="18"/>
        </w:rPr>
        <w:t>Biologia</w:t>
      </w:r>
      <w:proofErr w:type="spellEnd"/>
      <w:r w:rsidR="00D24A3A" w:rsidRPr="00C97C8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24A3A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D24A3A" w:rsidRPr="00C97C8D">
        <w:rPr>
          <w:rFonts w:ascii="Times New Roman" w:hAnsi="Times New Roman" w:cs="Times New Roman"/>
          <w:sz w:val="18"/>
          <w:szCs w:val="18"/>
        </w:rPr>
        <w:t>Zbiór</w:t>
      </w:r>
      <w:proofErr w:type="spellEnd"/>
      <w:r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A3A" w:rsidRPr="00C97C8D">
        <w:rPr>
          <w:rFonts w:ascii="Times New Roman" w:hAnsi="Times New Roman" w:cs="Times New Roman"/>
          <w:sz w:val="18"/>
          <w:szCs w:val="18"/>
        </w:rPr>
        <w:t>zadań</w:t>
      </w:r>
      <w:proofErr w:type="spellEnd"/>
      <w:r w:rsidR="00D24A3A" w:rsidRPr="00C97C8D">
        <w:rPr>
          <w:rFonts w:ascii="Times New Roman" w:hAnsi="Times New Roman" w:cs="Times New Roman"/>
          <w:sz w:val="18"/>
          <w:szCs w:val="18"/>
        </w:rPr>
        <w:t xml:space="preserve">. Matura 2023 - 2025. Tom 1, </w:t>
      </w:r>
      <w:proofErr w:type="spellStart"/>
      <w:r w:rsidR="00D24A3A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D24A3A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A3A" w:rsidRPr="00C97C8D">
        <w:rPr>
          <w:rFonts w:ascii="Times New Roman" w:hAnsi="Times New Roman" w:cs="Times New Roman"/>
          <w:sz w:val="18"/>
          <w:szCs w:val="18"/>
        </w:rPr>
        <w:t>Biomedica</w:t>
      </w:r>
      <w:proofErr w:type="spellEnd"/>
    </w:p>
    <w:p w:rsidR="00735445" w:rsidRPr="00C97C8D" w:rsidRDefault="00735445" w:rsidP="0083430C">
      <w:pPr>
        <w:pStyle w:val="Tekstpodstawowy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7C8D">
        <w:rPr>
          <w:rFonts w:ascii="Times New Roman" w:hAnsi="Times New Roman" w:cs="Times New Roman"/>
          <w:b/>
          <w:sz w:val="18"/>
          <w:szCs w:val="18"/>
        </w:rPr>
        <w:t>CHEMIA</w:t>
      </w:r>
    </w:p>
    <w:p w:rsidR="00AF1DD9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Litwin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M., </w:t>
      </w:r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To jest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chemia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Era,Warszawa,2019.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Dudek-Różycki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K.,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in., </w:t>
      </w:r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To jest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chemia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1, 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Maturalne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karty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pracy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Era,Warszawa,2019.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Banaszkiewicz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S.,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in., </w:t>
      </w:r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To jest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chemia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Era,Warszawa,2019.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Witowski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D.,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</w:t>
      </w:r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.,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Chemia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. Matura 2002-2022.Zbiór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zadań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wraz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z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odpowiedziami</w:t>
      </w:r>
      <w:proofErr w:type="spellEnd"/>
      <w:r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Pr="00C97C8D">
        <w:rPr>
          <w:rFonts w:ascii="Times New Roman" w:hAnsi="Times New Roman" w:cs="Times New Roman"/>
          <w:sz w:val="18"/>
          <w:szCs w:val="18"/>
        </w:rPr>
        <w:t xml:space="preserve"> </w:t>
      </w:r>
      <w:r w:rsidR="00735445" w:rsidRPr="00C97C8D">
        <w:rPr>
          <w:rFonts w:ascii="Times New Roman" w:hAnsi="Times New Roman" w:cs="Times New Roman"/>
          <w:sz w:val="18"/>
          <w:szCs w:val="18"/>
        </w:rPr>
        <w:t>Matura,2021.</w:t>
      </w:r>
    </w:p>
    <w:p w:rsidR="00AF1DD9" w:rsidRPr="00C97C8D" w:rsidRDefault="00AF1DD9" w:rsidP="0083430C">
      <w:pPr>
        <w:pStyle w:val="Tekstpodstawowy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7C8D">
        <w:rPr>
          <w:rFonts w:ascii="Times New Roman" w:hAnsi="Times New Roman" w:cs="Times New Roman"/>
          <w:b/>
          <w:sz w:val="18"/>
          <w:szCs w:val="18"/>
        </w:rPr>
        <w:t>FILOZOFIA</w:t>
      </w:r>
    </w:p>
    <w:p w:rsidR="00AF1DD9" w:rsidRPr="00C97C8D" w:rsidRDefault="00AF1DD9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C97C8D">
        <w:rPr>
          <w:rFonts w:ascii="Times New Roman" w:hAnsi="Times New Roman" w:cs="Times New Roman"/>
          <w:sz w:val="18"/>
          <w:szCs w:val="18"/>
          <w:shd w:val="clear" w:color="auto" w:fill="FFFFFF"/>
        </w:rPr>
        <w:t>Łojek-Kurzętkowska</w:t>
      </w:r>
      <w:r w:rsidRPr="00C97C8D">
        <w:rPr>
          <w:rFonts w:ascii="Times New Roman" w:hAnsi="Times New Roman" w:cs="Times New Roman"/>
          <w:sz w:val="18"/>
          <w:szCs w:val="18"/>
        </w:rPr>
        <w:t>M</w:t>
      </w:r>
      <w:proofErr w:type="spellEnd"/>
      <w:r w:rsidRPr="00C97C8D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C97C8D">
        <w:rPr>
          <w:rFonts w:ascii="Times New Roman" w:hAnsi="Times New Roman" w:cs="Times New Roman"/>
          <w:i/>
          <w:sz w:val="18"/>
          <w:szCs w:val="18"/>
        </w:rPr>
        <w:t>Filozofia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1. </w:t>
      </w:r>
      <w:proofErr w:type="spellStart"/>
      <w:r w:rsidRPr="00C97C8D">
        <w:rPr>
          <w:rFonts w:ascii="Times New Roman" w:hAnsi="Times New Roman" w:cs="Times New Roman"/>
          <w:i/>
          <w:sz w:val="18"/>
          <w:szCs w:val="18"/>
        </w:rPr>
        <w:t>Część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1. </w:t>
      </w:r>
      <w:proofErr w:type="spellStart"/>
      <w:r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Pr="00C97C8D">
        <w:rPr>
          <w:rFonts w:ascii="Times New Roman" w:hAnsi="Times New Roman" w:cs="Times New Roman"/>
          <w:i/>
          <w:sz w:val="18"/>
          <w:szCs w:val="18"/>
        </w:rPr>
        <w:t>Liceum</w:t>
      </w:r>
      <w:proofErr w:type="spellEnd"/>
      <w:r w:rsidR="0083430C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83430C" w:rsidRPr="00C97C8D">
        <w:rPr>
          <w:rFonts w:ascii="Times New Roman" w:hAnsi="Times New Roman" w:cs="Times New Roman"/>
          <w:i/>
          <w:sz w:val="18"/>
          <w:szCs w:val="18"/>
        </w:rPr>
        <w:t>ogólnokształcące</w:t>
      </w:r>
      <w:proofErr w:type="spellEnd"/>
      <w:r w:rsidR="0083430C" w:rsidRPr="00C97C8D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Pr="00C97C8D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97C8D">
        <w:rPr>
          <w:rFonts w:ascii="Times New Roman" w:hAnsi="Times New Roman" w:cs="Times New Roman"/>
          <w:i/>
          <w:sz w:val="18"/>
          <w:szCs w:val="18"/>
        </w:rPr>
        <w:t>technikum</w:t>
      </w:r>
      <w:proofErr w:type="spellEnd"/>
      <w:r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97C8D">
        <w:rPr>
          <w:rFonts w:ascii="Times New Roman" w:hAnsi="Times New Roman" w:cs="Times New Roman"/>
          <w:sz w:val="18"/>
          <w:szCs w:val="18"/>
        </w:rPr>
        <w:t>Operon</w:t>
      </w:r>
      <w:proofErr w:type="spellEnd"/>
    </w:p>
    <w:p w:rsidR="00735445" w:rsidRPr="00C97C8D" w:rsidRDefault="00735445" w:rsidP="0083430C">
      <w:pPr>
        <w:pStyle w:val="Tekstpodstawowy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7C8D">
        <w:rPr>
          <w:rFonts w:ascii="Times New Roman" w:hAnsi="Times New Roman" w:cs="Times New Roman"/>
          <w:b/>
          <w:sz w:val="18"/>
          <w:szCs w:val="18"/>
        </w:rPr>
        <w:t>FIZYKA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r w:rsidR="00735445" w:rsidRPr="00C97C8D">
        <w:rPr>
          <w:rFonts w:ascii="Times New Roman" w:hAnsi="Times New Roman" w:cs="Times New Roman"/>
          <w:sz w:val="18"/>
          <w:szCs w:val="18"/>
        </w:rPr>
        <w:t xml:space="preserve">Braun M.,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in.,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Zrozumieć</w:t>
      </w:r>
      <w:proofErr w:type="spellEnd"/>
      <w:r w:rsidR="00983B94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fizykę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 </w:t>
      </w:r>
      <w:r w:rsidR="00AF1DD9" w:rsidRPr="00C97C8D">
        <w:rPr>
          <w:rFonts w:ascii="Times New Roman" w:hAnsi="Times New Roman" w:cs="Times New Roman"/>
          <w:i/>
          <w:sz w:val="18"/>
          <w:szCs w:val="18"/>
        </w:rPr>
        <w:t>–</w:t>
      </w:r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 Warszawa,2019.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r w:rsidR="00735445" w:rsidRPr="00C97C8D">
        <w:rPr>
          <w:rFonts w:ascii="Times New Roman" w:hAnsi="Times New Roman" w:cs="Times New Roman"/>
          <w:sz w:val="18"/>
          <w:szCs w:val="18"/>
        </w:rPr>
        <w:t xml:space="preserve">Mendel B.,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in.,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Zbiór</w:t>
      </w:r>
      <w:proofErr w:type="spellEnd"/>
      <w:r w:rsidR="00983B94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zadań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Zrozumieć</w:t>
      </w:r>
      <w:proofErr w:type="spellEnd"/>
      <w:r w:rsidR="00983B94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fizykę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 –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 Warszawa, 2019.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Borgensztajn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J</w:t>
      </w:r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.,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Maturalne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Karty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Pracy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</w:t>
      </w:r>
      <w:r w:rsidR="00AF1DD9" w:rsidRPr="00C97C8D">
        <w:rPr>
          <w:rFonts w:ascii="Times New Roman" w:hAnsi="Times New Roman" w:cs="Times New Roman"/>
          <w:i/>
          <w:sz w:val="18"/>
          <w:szCs w:val="18"/>
        </w:rPr>
        <w:t xml:space="preserve"> –</w:t>
      </w:r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>,</w:t>
      </w:r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 Warszawa, 2019.</w:t>
      </w:r>
    </w:p>
    <w:p w:rsidR="00735445" w:rsidRPr="00C97C8D" w:rsidRDefault="00735445" w:rsidP="0083430C">
      <w:pPr>
        <w:pStyle w:val="Tekstpodstawowy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7C8D">
        <w:rPr>
          <w:rFonts w:ascii="Times New Roman" w:hAnsi="Times New Roman" w:cs="Times New Roman"/>
          <w:b/>
          <w:sz w:val="18"/>
          <w:szCs w:val="18"/>
        </w:rPr>
        <w:t>GEOGRAFIA</w:t>
      </w:r>
    </w:p>
    <w:p w:rsidR="00AF1DD9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Malarz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R.,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in.,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Oblicza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geografii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r w:rsidR="00735445" w:rsidRPr="00C97C8D">
        <w:rPr>
          <w:rFonts w:ascii="Times New Roman" w:hAnsi="Times New Roman" w:cs="Times New Roman"/>
          <w:sz w:val="18"/>
          <w:szCs w:val="18"/>
        </w:rPr>
        <w:t>,wydawnictwo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Era,2019.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Burczyk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D.,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in.,</w:t>
      </w:r>
      <w:r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Oblicza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geografii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1.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Maturalne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karty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pracy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 2019.</w:t>
      </w:r>
    </w:p>
    <w:p w:rsidR="00735445" w:rsidRPr="00C97C8D" w:rsidRDefault="00735445" w:rsidP="0083430C">
      <w:pPr>
        <w:pStyle w:val="Tekstpodstawowy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7C8D">
        <w:rPr>
          <w:rFonts w:ascii="Times New Roman" w:hAnsi="Times New Roman" w:cs="Times New Roman"/>
          <w:b/>
          <w:sz w:val="18"/>
          <w:szCs w:val="18"/>
        </w:rPr>
        <w:t>HISTORIA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Kulesza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, R.,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in.,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Zrozumieć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przeszłość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1,zakresrozszerzony</w:t>
      </w:r>
      <w:r w:rsidR="00735445" w:rsidRPr="00C97C8D">
        <w:rPr>
          <w:rFonts w:ascii="Times New Roman" w:hAnsi="Times New Roman" w:cs="Times New Roman"/>
          <w:sz w:val="18"/>
          <w:szCs w:val="18"/>
        </w:rPr>
        <w:t xml:space="preserve">,wydawnictwo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 Warszawa 2022.</w:t>
      </w:r>
    </w:p>
    <w:p w:rsidR="00735445" w:rsidRPr="00C97C8D" w:rsidRDefault="0083430C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Opracowanie</w:t>
      </w:r>
      <w:proofErr w:type="spellEnd"/>
      <w:r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zbiorowe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Maturalne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karty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pracy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Zrozumieć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przeszłość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1,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 Warszawa 2022.</w:t>
      </w:r>
    </w:p>
    <w:p w:rsidR="00735445" w:rsidRPr="00C97C8D" w:rsidRDefault="00A47E04" w:rsidP="0083430C">
      <w:pPr>
        <w:pStyle w:val="Tekstpodstawowy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35445" w:rsidRPr="00C97C8D">
        <w:rPr>
          <w:rFonts w:ascii="Times New Roman" w:hAnsi="Times New Roman" w:cs="Times New Roman"/>
          <w:b/>
          <w:sz w:val="18"/>
          <w:szCs w:val="18"/>
        </w:rPr>
        <w:t>INFORMATYKA</w:t>
      </w:r>
    </w:p>
    <w:p w:rsidR="0048774A" w:rsidRPr="00C97C8D" w:rsidRDefault="007B0D88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97C8D">
        <w:rPr>
          <w:rFonts w:ascii="Times New Roman" w:hAnsi="Times New Roman" w:cs="Times New Roman"/>
          <w:sz w:val="18"/>
          <w:szCs w:val="18"/>
        </w:rPr>
        <w:t>-</w:t>
      </w:r>
      <w:r w:rsidR="00735445" w:rsidRPr="00C97C8D">
        <w:rPr>
          <w:rFonts w:ascii="Times New Roman" w:hAnsi="Times New Roman" w:cs="Times New Roman"/>
          <w:sz w:val="18"/>
          <w:szCs w:val="18"/>
        </w:rPr>
        <w:t xml:space="preserve">Mazur J.,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in.,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Informatyka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na</w:t>
      </w:r>
      <w:proofErr w:type="spellEnd"/>
      <w:r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czasie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1,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C97C8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C97C8D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C97C8D">
        <w:rPr>
          <w:rFonts w:ascii="Times New Roman" w:hAnsi="Times New Roman" w:cs="Times New Roman"/>
          <w:sz w:val="18"/>
          <w:szCs w:val="18"/>
        </w:rPr>
        <w:t xml:space="preserve"> Era,Warszawa,2019.</w:t>
      </w:r>
    </w:p>
    <w:p w:rsidR="00735445" w:rsidRPr="00C97C8D" w:rsidRDefault="00735445" w:rsidP="0083430C">
      <w:pPr>
        <w:pStyle w:val="Tekstpodstawowy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97C8D">
        <w:rPr>
          <w:rFonts w:ascii="Times New Roman" w:hAnsi="Times New Roman" w:cs="Times New Roman"/>
          <w:b/>
          <w:sz w:val="18"/>
          <w:szCs w:val="18"/>
        </w:rPr>
        <w:t>JEZYK POLSKI</w:t>
      </w:r>
    </w:p>
    <w:p w:rsidR="00735445" w:rsidRPr="00D61CB7" w:rsidRDefault="007B0D88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Chmiel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M.,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in.,Ponad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sł</w:t>
      </w:r>
      <w:r w:rsidR="00735445" w:rsidRPr="00D61CB7">
        <w:rPr>
          <w:rFonts w:ascii="Times New Roman" w:hAnsi="Times New Roman" w:cs="Times New Roman"/>
          <w:sz w:val="18"/>
          <w:szCs w:val="18"/>
        </w:rPr>
        <w:t>owami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Podręcznik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do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jezyka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polskiego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dla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liceum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ogólnokształcącego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E42AE" w:rsidRPr="00D61CB7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technikum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>,</w:t>
      </w:r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klasaI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cz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. I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2,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podstawowy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1CB7">
        <w:rPr>
          <w:rFonts w:ascii="Times New Roman" w:hAnsi="Times New Roman" w:cs="Times New Roman"/>
          <w:i/>
          <w:sz w:val="18"/>
          <w:szCs w:val="18"/>
        </w:rPr>
        <w:t xml:space="preserve"> I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wydawnictwoNowa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Era,2019.</w:t>
      </w:r>
    </w:p>
    <w:p w:rsidR="00735445" w:rsidRPr="00D61CB7" w:rsidRDefault="007B0D88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Cisowska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A.,i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in.,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Ponad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sł</w:t>
      </w:r>
      <w:r w:rsidR="00735445" w:rsidRPr="00D61CB7">
        <w:rPr>
          <w:rFonts w:ascii="Times New Roman" w:hAnsi="Times New Roman" w:cs="Times New Roman"/>
          <w:i/>
          <w:sz w:val="18"/>
          <w:szCs w:val="18"/>
        </w:rPr>
        <w:t>owami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Maturalne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karty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pracy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45" w:rsidRPr="00D61CB7">
        <w:rPr>
          <w:rFonts w:ascii="Times New Roman" w:hAnsi="Times New Roman" w:cs="Times New Roman"/>
          <w:i/>
          <w:sz w:val="18"/>
          <w:szCs w:val="18"/>
        </w:rPr>
        <w:t>z</w:t>
      </w:r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dziennikiem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lektur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klasa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I,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cz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. 1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2,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podstawowy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93532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93532" w:rsidRPr="00D61CB7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="00D93532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szko</w:t>
      </w:r>
      <w:r w:rsidR="007E42AE" w:rsidRPr="00D61CB7">
        <w:rPr>
          <w:rFonts w:ascii="Times New Roman" w:hAnsi="Times New Roman" w:cs="Times New Roman"/>
          <w:i/>
          <w:sz w:val="18"/>
          <w:szCs w:val="18"/>
        </w:rPr>
        <w:t>ł</w:t>
      </w:r>
      <w:r w:rsidR="00735445" w:rsidRPr="00D61CB7">
        <w:rPr>
          <w:rFonts w:ascii="Times New Roman" w:hAnsi="Times New Roman" w:cs="Times New Roman"/>
          <w:i/>
          <w:sz w:val="18"/>
          <w:szCs w:val="18"/>
        </w:rPr>
        <w:t>a</w:t>
      </w:r>
      <w:proofErr w:type="spellEnd"/>
      <w:r w:rsidR="00D93532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ponadpodstawowa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>,</w:t>
      </w:r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NowaEra,2019.</w:t>
      </w:r>
    </w:p>
    <w:p w:rsidR="00735445" w:rsidRPr="00D61CB7" w:rsidRDefault="00735445" w:rsidP="0083430C">
      <w:pPr>
        <w:pStyle w:val="Tekstpodstawowy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1CB7">
        <w:rPr>
          <w:rFonts w:ascii="Times New Roman" w:hAnsi="Times New Roman" w:cs="Times New Roman"/>
          <w:b/>
          <w:sz w:val="18"/>
          <w:szCs w:val="18"/>
        </w:rPr>
        <w:t>MATEMATYKA</w:t>
      </w:r>
    </w:p>
    <w:p w:rsidR="00735445" w:rsidRPr="00D61CB7" w:rsidRDefault="007B0D88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Babiański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W.,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i.in.,</w:t>
      </w:r>
      <w:r w:rsidR="00735445" w:rsidRPr="00D61CB7">
        <w:rPr>
          <w:rFonts w:ascii="Times New Roman" w:hAnsi="Times New Roman" w:cs="Times New Roman"/>
          <w:i/>
          <w:sz w:val="18"/>
          <w:szCs w:val="18"/>
        </w:rPr>
        <w:t>MATeMAtyka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1,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podstawowy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35445" w:rsidRPr="00D61CB7">
        <w:rPr>
          <w:rFonts w:ascii="Times New Roman" w:hAnsi="Times New Roman" w:cs="Times New Roman"/>
          <w:i/>
          <w:sz w:val="18"/>
          <w:szCs w:val="18"/>
        </w:rPr>
        <w:t>,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Era,Warszawa,2019.</w:t>
      </w:r>
    </w:p>
    <w:p w:rsidR="00735445" w:rsidRPr="00D61CB7" w:rsidRDefault="007B0D88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Gebura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A.,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Kompendium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maturalne</w:t>
      </w:r>
      <w:proofErr w:type="spellEnd"/>
      <w:r w:rsidR="007E42AE" w:rsidRPr="00D61CB7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zakres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rozszerzony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>,</w:t>
      </w:r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wydawnic</w:t>
      </w:r>
      <w:r w:rsidR="003C57E8">
        <w:rPr>
          <w:rFonts w:ascii="Times New Roman" w:hAnsi="Times New Roman" w:cs="Times New Roman"/>
          <w:sz w:val="18"/>
          <w:szCs w:val="18"/>
        </w:rPr>
        <w:t>two</w:t>
      </w:r>
      <w:proofErr w:type="spellEnd"/>
      <w:r w:rsidR="003C57E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C57E8">
        <w:rPr>
          <w:rFonts w:ascii="Times New Roman" w:hAnsi="Times New Roman" w:cs="Times New Roman"/>
          <w:sz w:val="18"/>
          <w:szCs w:val="18"/>
        </w:rPr>
        <w:t>OficynaWydawnicza</w:t>
      </w:r>
      <w:proofErr w:type="spellEnd"/>
      <w:r w:rsidR="003C57E8">
        <w:rPr>
          <w:rFonts w:ascii="Times New Roman" w:hAnsi="Times New Roman" w:cs="Times New Roman"/>
          <w:sz w:val="18"/>
          <w:szCs w:val="18"/>
        </w:rPr>
        <w:t xml:space="preserve"> Krzysztof    </w:t>
      </w:r>
      <w:r w:rsidR="00735445" w:rsidRPr="00D61CB7">
        <w:rPr>
          <w:rFonts w:ascii="Times New Roman" w:hAnsi="Times New Roman" w:cs="Times New Roman"/>
          <w:sz w:val="18"/>
          <w:szCs w:val="18"/>
        </w:rPr>
        <w:t>Pazdro,Warszawa,2020.</w:t>
      </w:r>
    </w:p>
    <w:p w:rsidR="00735445" w:rsidRPr="00D61CB7" w:rsidRDefault="007B0D88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Zamek-Gliszczyński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T</w:t>
      </w:r>
      <w:r w:rsidR="00735445" w:rsidRPr="00D61CB7">
        <w:rPr>
          <w:rFonts w:ascii="Times New Roman" w:hAnsi="Times New Roman" w:cs="Times New Roman"/>
          <w:i/>
          <w:sz w:val="18"/>
          <w:szCs w:val="18"/>
        </w:rPr>
        <w:t>.,Zadania</w:t>
      </w:r>
      <w:proofErr w:type="spellEnd"/>
      <w:r w:rsidR="00983B94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powtórkowe</w:t>
      </w:r>
      <w:proofErr w:type="spellEnd"/>
      <w:r w:rsidR="00983B94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przed</w:t>
      </w:r>
      <w:proofErr w:type="spellEnd"/>
      <w:r w:rsidR="00D93532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matur</w:t>
      </w:r>
      <w:r w:rsidR="007E42AE" w:rsidRPr="00D61CB7">
        <w:rPr>
          <w:rFonts w:ascii="Times New Roman" w:hAnsi="Times New Roman" w:cs="Times New Roman"/>
          <w:i/>
          <w:sz w:val="18"/>
          <w:szCs w:val="18"/>
        </w:rPr>
        <w:t>ą</w:t>
      </w:r>
      <w:proofErr w:type="spellEnd"/>
      <w:r w:rsidR="007E42AE" w:rsidRPr="00D61CB7">
        <w:rPr>
          <w:rFonts w:ascii="Times New Roman" w:hAnsi="Times New Roman" w:cs="Times New Roman"/>
          <w:i/>
          <w:sz w:val="18"/>
          <w:szCs w:val="18"/>
        </w:rPr>
        <w:t xml:space="preserve"> –</w:t>
      </w:r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Oficyna</w:t>
      </w:r>
      <w:proofErr w:type="spellEnd"/>
      <w:r w:rsidR="00983B94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Wydawnicza</w:t>
      </w:r>
      <w:proofErr w:type="spellEnd"/>
      <w:r w:rsidR="00983B94" w:rsidRPr="00D61CB7">
        <w:rPr>
          <w:rFonts w:ascii="Times New Roman" w:hAnsi="Times New Roman" w:cs="Times New Roman"/>
          <w:sz w:val="18"/>
          <w:szCs w:val="18"/>
        </w:rPr>
        <w:t xml:space="preserve"> </w:t>
      </w:r>
      <w:r w:rsidR="00735445" w:rsidRPr="00D61CB7">
        <w:rPr>
          <w:rFonts w:ascii="Times New Roman" w:hAnsi="Times New Roman" w:cs="Times New Roman"/>
          <w:sz w:val="18"/>
          <w:szCs w:val="18"/>
        </w:rPr>
        <w:t>Krzysztof Pazdro,Warszawa,2020.</w:t>
      </w:r>
    </w:p>
    <w:p w:rsidR="00735445" w:rsidRPr="00D61CB7" w:rsidRDefault="00D93532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Kurczab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M.,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in.,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Zbiór</w:t>
      </w:r>
      <w:proofErr w:type="spellEnd"/>
      <w:r w:rsidR="00983B94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zadań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dla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liceów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t</w:t>
      </w:r>
      <w:r w:rsidR="00735445" w:rsidRPr="00D61CB7">
        <w:rPr>
          <w:rFonts w:ascii="Times New Roman" w:hAnsi="Times New Roman" w:cs="Times New Roman"/>
          <w:i/>
          <w:sz w:val="18"/>
          <w:szCs w:val="18"/>
        </w:rPr>
        <w:t>echników,zakres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część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1,2,3</w:t>
      </w:r>
      <w:r w:rsidRPr="00D61CB7">
        <w:rPr>
          <w:rFonts w:ascii="Times New Roman" w:hAnsi="Times New Roman" w:cs="Times New Roman"/>
          <w:sz w:val="18"/>
          <w:szCs w:val="18"/>
        </w:rPr>
        <w:t xml:space="preserve">,wydawnictwo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OficynaEdukacyjna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Krzysztof Pazdro,Warszawa,2020.</w:t>
      </w:r>
    </w:p>
    <w:p w:rsidR="00A92B9F" w:rsidRPr="003C57E8" w:rsidRDefault="00D93532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Babiański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W.,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in.,</w:t>
      </w:r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Teraz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matura</w:t>
      </w:r>
      <w:proofErr w:type="spellEnd"/>
      <w:r w:rsidR="007E42AE" w:rsidRPr="00D61CB7">
        <w:rPr>
          <w:rFonts w:ascii="Times New Roman" w:hAnsi="Times New Roman" w:cs="Times New Roman"/>
          <w:i/>
          <w:sz w:val="18"/>
          <w:szCs w:val="18"/>
        </w:rPr>
        <w:t xml:space="preserve">–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matematykapoziomrozszerzony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Zbiórzadań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I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zestawów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maturalnych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>,</w:t>
      </w:r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Era,Warszawa,2018.</w:t>
      </w:r>
    </w:p>
    <w:p w:rsidR="00735445" w:rsidRPr="00D61CB7" w:rsidRDefault="00735445" w:rsidP="0083430C">
      <w:pPr>
        <w:pStyle w:val="Tekstpodstawowy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61CB7">
        <w:rPr>
          <w:rFonts w:ascii="Times New Roman" w:hAnsi="Times New Roman" w:cs="Times New Roman"/>
          <w:b/>
          <w:sz w:val="18"/>
          <w:szCs w:val="18"/>
        </w:rPr>
        <w:t>WOS</w:t>
      </w:r>
    </w:p>
    <w:p w:rsidR="00D93532" w:rsidRPr="00D61CB7" w:rsidRDefault="00D93532" w:rsidP="0083430C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Janicki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A.,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in.,</w:t>
      </w:r>
      <w:r w:rsidR="00735445" w:rsidRPr="00D61CB7">
        <w:rPr>
          <w:rFonts w:ascii="Times New Roman" w:hAnsi="Times New Roman" w:cs="Times New Roman"/>
          <w:i/>
          <w:sz w:val="18"/>
          <w:szCs w:val="18"/>
        </w:rPr>
        <w:t>W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centrum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uwagi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 xml:space="preserve"> 1,zakres </w:t>
      </w:r>
      <w:proofErr w:type="spellStart"/>
      <w:r w:rsidR="00735445" w:rsidRPr="00D61CB7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735445" w:rsidRPr="00D61CB7">
        <w:rPr>
          <w:rFonts w:ascii="Times New Roman" w:hAnsi="Times New Roman" w:cs="Times New Roman"/>
          <w:i/>
          <w:sz w:val="18"/>
          <w:szCs w:val="18"/>
        </w:rPr>
        <w:t>,</w:t>
      </w:r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Podręcznik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do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wiedzy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o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społeczeństwiedlaliceum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ogólnokształcącego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technikum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5445" w:rsidRPr="00D61CB7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735445" w:rsidRPr="00D61CB7">
        <w:rPr>
          <w:rFonts w:ascii="Times New Roman" w:hAnsi="Times New Roman" w:cs="Times New Roman"/>
          <w:sz w:val="18"/>
          <w:szCs w:val="18"/>
        </w:rPr>
        <w:t xml:space="preserve"> Era,2022.</w:t>
      </w:r>
    </w:p>
    <w:p w:rsidR="00717724" w:rsidRPr="003C57E8" w:rsidRDefault="00D93532" w:rsidP="003C57E8">
      <w:pPr>
        <w:pStyle w:val="Tekstpodstawowy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sz w:val="18"/>
          <w:szCs w:val="18"/>
        </w:rPr>
        <w:t xml:space="preserve"> -</w:t>
      </w:r>
      <w:proofErr w:type="spellStart"/>
      <w:r w:rsidR="00D24A3A" w:rsidRPr="00D61CB7">
        <w:rPr>
          <w:rFonts w:ascii="Times New Roman" w:hAnsi="Times New Roman" w:cs="Times New Roman"/>
          <w:sz w:val="18"/>
          <w:szCs w:val="18"/>
        </w:rPr>
        <w:t>Pracazbiorowa</w:t>
      </w:r>
      <w:proofErr w:type="spellEnd"/>
      <w:r w:rsidR="00D24A3A" w:rsidRPr="00D61CB7">
        <w:rPr>
          <w:rFonts w:ascii="Times New Roman" w:hAnsi="Times New Roman" w:cs="Times New Roman"/>
          <w:sz w:val="18"/>
          <w:szCs w:val="18"/>
        </w:rPr>
        <w:t xml:space="preserve">, </w:t>
      </w:r>
      <w:r w:rsidR="00D24A3A" w:rsidRPr="00D61CB7">
        <w:rPr>
          <w:rFonts w:ascii="Times New Roman" w:hAnsi="Times New Roman" w:cs="Times New Roman"/>
          <w:i/>
          <w:sz w:val="18"/>
          <w:szCs w:val="18"/>
        </w:rPr>
        <w:t xml:space="preserve">W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centrum</w:t>
      </w:r>
      <w:proofErr w:type="spellEnd"/>
      <w:r w:rsidR="00D24A3A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uwagi</w:t>
      </w:r>
      <w:proofErr w:type="spellEnd"/>
      <w:r w:rsidR="00D24A3A" w:rsidRPr="00D61CB7">
        <w:rPr>
          <w:rFonts w:ascii="Times New Roman" w:hAnsi="Times New Roman" w:cs="Times New Roman"/>
          <w:i/>
          <w:sz w:val="18"/>
          <w:szCs w:val="18"/>
        </w:rPr>
        <w:t xml:space="preserve"> 1.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Maturalne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karty</w:t>
      </w:r>
      <w:proofErr w:type="spellEnd"/>
      <w:r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pracy</w:t>
      </w:r>
      <w:proofErr w:type="spellEnd"/>
      <w:r w:rsidR="00D24A3A" w:rsidRPr="00D61CB7">
        <w:rPr>
          <w:rFonts w:ascii="Times New Roman" w:hAnsi="Times New Roman" w:cs="Times New Roman"/>
          <w:i/>
          <w:sz w:val="18"/>
          <w:szCs w:val="18"/>
        </w:rPr>
        <w:t xml:space="preserve"> do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wiedzy</w:t>
      </w:r>
      <w:proofErr w:type="spellEnd"/>
      <w:r w:rsidR="00D24A3A" w:rsidRPr="00D61CB7">
        <w:rPr>
          <w:rFonts w:ascii="Times New Roman" w:hAnsi="Times New Roman" w:cs="Times New Roman"/>
          <w:i/>
          <w:sz w:val="18"/>
          <w:szCs w:val="18"/>
        </w:rPr>
        <w:t xml:space="preserve"> o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społeczeństwiedlaliceum</w:t>
      </w:r>
      <w:proofErr w:type="spellEnd"/>
      <w:r w:rsidR="00D24A3A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ogólnokształcącego</w:t>
      </w:r>
      <w:proofErr w:type="spellEnd"/>
      <w:r w:rsidR="00D24A3A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i</w:t>
      </w:r>
      <w:proofErr w:type="spellEnd"/>
      <w:r w:rsidR="00D24A3A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technikum</w:t>
      </w:r>
      <w:proofErr w:type="spellEnd"/>
      <w:r w:rsidR="00D24A3A" w:rsidRPr="00D61CB7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Zakres</w:t>
      </w:r>
      <w:proofErr w:type="spellEnd"/>
      <w:r w:rsidR="00D24A3A" w:rsidRPr="00D61CB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24A3A" w:rsidRPr="00D61CB7">
        <w:rPr>
          <w:rFonts w:ascii="Times New Roman" w:hAnsi="Times New Roman" w:cs="Times New Roman"/>
          <w:i/>
          <w:sz w:val="18"/>
          <w:szCs w:val="18"/>
        </w:rPr>
        <w:t>rozszerzony</w:t>
      </w:r>
      <w:proofErr w:type="spellEnd"/>
      <w:r w:rsidR="00D24A3A" w:rsidRPr="00D61C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D24A3A" w:rsidRPr="00D61CB7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D24A3A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24A3A" w:rsidRPr="00D61CB7">
        <w:rPr>
          <w:rFonts w:ascii="Times New Roman" w:hAnsi="Times New Roman" w:cs="Times New Roman"/>
          <w:sz w:val="18"/>
          <w:szCs w:val="18"/>
        </w:rPr>
        <w:t>Nowa</w:t>
      </w:r>
      <w:proofErr w:type="spellEnd"/>
      <w:r w:rsidR="00D24A3A" w:rsidRPr="00D61CB7">
        <w:rPr>
          <w:rFonts w:ascii="Times New Roman" w:hAnsi="Times New Roman" w:cs="Times New Roman"/>
          <w:sz w:val="18"/>
          <w:szCs w:val="18"/>
        </w:rPr>
        <w:t xml:space="preserve"> Era</w:t>
      </w:r>
    </w:p>
    <w:p w:rsidR="00717724" w:rsidRPr="00D61CB7" w:rsidRDefault="00717724" w:rsidP="00D61CB7">
      <w:pPr>
        <w:spacing w:after="0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D61CB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JĘZYK HISPAŃSKI </w:t>
      </w:r>
    </w:p>
    <w:p w:rsidR="00717724" w:rsidRPr="00D61CB7" w:rsidRDefault="00D61CB7" w:rsidP="00D61CB7">
      <w:pPr>
        <w:pStyle w:val="Tekstpodstawowy"/>
        <w:spacing w:after="0" w:line="240" w:lineRule="auto"/>
        <w:ind w:right="-432"/>
        <w:jc w:val="both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717724" w:rsidRPr="00D61CB7">
        <w:rPr>
          <w:rFonts w:ascii="Times New Roman" w:hAnsi="Times New Roman" w:cs="Times New Roman"/>
          <w:sz w:val="18"/>
          <w:szCs w:val="18"/>
        </w:rPr>
        <w:t>Spychała-Wawrzyniak</w:t>
      </w:r>
      <w:proofErr w:type="spellEnd"/>
      <w:r w:rsidR="00717724" w:rsidRPr="00D61CB7">
        <w:rPr>
          <w:rFonts w:ascii="Times New Roman" w:hAnsi="Times New Roman" w:cs="Times New Roman"/>
          <w:sz w:val="18"/>
          <w:szCs w:val="18"/>
        </w:rPr>
        <w:t xml:space="preserve"> M., </w:t>
      </w:r>
      <w:proofErr w:type="spellStart"/>
      <w:r w:rsidR="00717724" w:rsidRPr="00D61CB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717724" w:rsidRPr="00D61CB7">
        <w:rPr>
          <w:rFonts w:ascii="Times New Roman" w:hAnsi="Times New Roman" w:cs="Times New Roman"/>
          <w:sz w:val="18"/>
          <w:szCs w:val="18"/>
        </w:rPr>
        <w:t xml:space="preserve"> in., </w:t>
      </w:r>
      <w:proofErr w:type="spellStart"/>
      <w:r w:rsidR="00717724" w:rsidRPr="00D61CB7">
        <w:rPr>
          <w:rFonts w:ascii="Times New Roman" w:hAnsi="Times New Roman" w:cs="Times New Roman"/>
          <w:sz w:val="18"/>
          <w:szCs w:val="18"/>
        </w:rPr>
        <w:t>Descubre</w:t>
      </w:r>
      <w:proofErr w:type="spellEnd"/>
      <w:r w:rsidR="00717724" w:rsidRPr="00D61CB7">
        <w:rPr>
          <w:rFonts w:ascii="Times New Roman" w:hAnsi="Times New Roman" w:cs="Times New Roman"/>
          <w:sz w:val="18"/>
          <w:szCs w:val="18"/>
        </w:rPr>
        <w:t xml:space="preserve"> 2, </w:t>
      </w:r>
      <w:proofErr w:type="spellStart"/>
      <w:r w:rsidR="00717724" w:rsidRPr="00D61CB7">
        <w:rPr>
          <w:rFonts w:ascii="Times New Roman" w:hAnsi="Times New Roman" w:cs="Times New Roman"/>
          <w:sz w:val="18"/>
          <w:szCs w:val="18"/>
        </w:rPr>
        <w:t>wydawnictwo</w:t>
      </w:r>
      <w:proofErr w:type="spellEnd"/>
      <w:r w:rsidR="00717724" w:rsidRPr="00D61CB7">
        <w:rPr>
          <w:rFonts w:ascii="Times New Roman" w:hAnsi="Times New Roman" w:cs="Times New Roman"/>
          <w:sz w:val="18"/>
          <w:szCs w:val="18"/>
        </w:rPr>
        <w:t xml:space="preserve"> Draco, 2019 + </w:t>
      </w:r>
      <w:proofErr w:type="spellStart"/>
      <w:r w:rsidR="00717724" w:rsidRPr="00D61CB7">
        <w:rPr>
          <w:rFonts w:ascii="Times New Roman" w:hAnsi="Times New Roman" w:cs="Times New Roman"/>
          <w:sz w:val="18"/>
          <w:szCs w:val="18"/>
        </w:rPr>
        <w:t>materiały</w:t>
      </w:r>
      <w:proofErr w:type="spellEnd"/>
      <w:r w:rsidR="00717724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17724" w:rsidRPr="00D61CB7">
        <w:rPr>
          <w:rFonts w:ascii="Times New Roman" w:hAnsi="Times New Roman" w:cs="Times New Roman"/>
          <w:sz w:val="18"/>
          <w:szCs w:val="18"/>
        </w:rPr>
        <w:t>własne</w:t>
      </w:r>
      <w:proofErr w:type="spellEnd"/>
      <w:r w:rsidR="00717724"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17724" w:rsidRPr="00D61CB7">
        <w:rPr>
          <w:rFonts w:ascii="Times New Roman" w:hAnsi="Times New Roman" w:cs="Times New Roman"/>
          <w:sz w:val="18"/>
          <w:szCs w:val="18"/>
        </w:rPr>
        <w:t>nauczyciela</w:t>
      </w:r>
      <w:proofErr w:type="spellEnd"/>
    </w:p>
    <w:p w:rsidR="00D61CB7" w:rsidRPr="00D61CB7" w:rsidRDefault="00717724" w:rsidP="00D61CB7">
      <w:pPr>
        <w:spacing w:after="0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D61CB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JĘZYK NIEMIECKI </w:t>
      </w:r>
    </w:p>
    <w:p w:rsidR="00D61CB7" w:rsidRPr="00D61CB7" w:rsidRDefault="00D61CB7" w:rsidP="00D61CB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61CB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-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Serzysko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Cezary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Drabich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Nina,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Gajownik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Tomasz: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Repetytorium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Maturalne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Język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Niemiecki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Poziom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Podstawowy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kod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(2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interaktywne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repetytoria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Podstawowy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 + </w:t>
      </w:r>
      <w:proofErr w:type="spellStart"/>
      <w:r w:rsidRPr="00D61CB7">
        <w:rPr>
          <w:rFonts w:ascii="Times New Roman" w:hAnsi="Times New Roman" w:cs="Times New Roman"/>
          <w:sz w:val="18"/>
          <w:szCs w:val="18"/>
        </w:rPr>
        <w:t>Rozszerzony</w:t>
      </w:r>
      <w:proofErr w:type="spellEnd"/>
      <w:r w:rsidRPr="00D61CB7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17724" w:rsidRPr="00D61CB7" w:rsidRDefault="00717724" w:rsidP="00D61CB7">
      <w:pPr>
        <w:spacing w:after="0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D61CB7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JĘZYK FRANCUSKI </w:t>
      </w:r>
    </w:p>
    <w:p w:rsidR="00D61CB7" w:rsidRPr="00D61CB7" w:rsidRDefault="00D61CB7" w:rsidP="00D61CB7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61CB7">
        <w:rPr>
          <w:sz w:val="18"/>
          <w:szCs w:val="18"/>
          <w:shd w:val="clear" w:color="auto" w:fill="FFFFFF"/>
        </w:rPr>
        <w:t>-</w:t>
      </w:r>
      <w:r w:rsidRPr="00D61CB7">
        <w:rPr>
          <w:color w:val="000000"/>
          <w:sz w:val="18"/>
          <w:szCs w:val="18"/>
        </w:rPr>
        <w:t xml:space="preserve"> </w:t>
      </w:r>
      <w:proofErr w:type="spellStart"/>
      <w:r w:rsidRPr="00D61CB7">
        <w:rPr>
          <w:color w:val="000000"/>
          <w:sz w:val="18"/>
          <w:szCs w:val="18"/>
        </w:rPr>
        <w:t>Jégou</w:t>
      </w:r>
      <w:proofErr w:type="spellEnd"/>
      <w:r w:rsidRPr="00D61CB7">
        <w:rPr>
          <w:color w:val="000000"/>
          <w:sz w:val="18"/>
          <w:szCs w:val="18"/>
        </w:rPr>
        <w:t xml:space="preserve"> D., i in., #</w:t>
      </w:r>
      <w:proofErr w:type="spellStart"/>
      <w:r w:rsidRPr="00D61CB7">
        <w:rPr>
          <w:color w:val="000000"/>
          <w:sz w:val="18"/>
          <w:szCs w:val="18"/>
        </w:rPr>
        <w:t>LaClasse</w:t>
      </w:r>
      <w:proofErr w:type="spellEnd"/>
      <w:r w:rsidRPr="00D61CB7">
        <w:rPr>
          <w:color w:val="000000"/>
          <w:sz w:val="18"/>
          <w:szCs w:val="18"/>
        </w:rPr>
        <w:t xml:space="preserve"> A1, wydawnictwo CLE International, 2019 + materiały własne</w:t>
      </w:r>
    </w:p>
    <w:p w:rsidR="00C222A1" w:rsidRPr="00A70064" w:rsidRDefault="00C222A1" w:rsidP="00A70064">
      <w:pPr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sectPr w:rsidR="00C222A1" w:rsidRPr="00A70064" w:rsidSect="00410E7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5D06B8"/>
    <w:multiLevelType w:val="hybridMultilevel"/>
    <w:tmpl w:val="726C3422"/>
    <w:lvl w:ilvl="0" w:tplc="A508B2BC"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>
    <w:useFELayout/>
  </w:compat>
  <w:rsids>
    <w:rsidRoot w:val="00B47730"/>
    <w:rsid w:val="00034616"/>
    <w:rsid w:val="0006063C"/>
    <w:rsid w:val="00103EB5"/>
    <w:rsid w:val="0015074B"/>
    <w:rsid w:val="001736DF"/>
    <w:rsid w:val="001751FA"/>
    <w:rsid w:val="001A062B"/>
    <w:rsid w:val="002920E0"/>
    <w:rsid w:val="0029639D"/>
    <w:rsid w:val="00326F90"/>
    <w:rsid w:val="00347A7E"/>
    <w:rsid w:val="003A04C0"/>
    <w:rsid w:val="003C57E8"/>
    <w:rsid w:val="003D1773"/>
    <w:rsid w:val="00410E72"/>
    <w:rsid w:val="00441E94"/>
    <w:rsid w:val="0048774A"/>
    <w:rsid w:val="004D228E"/>
    <w:rsid w:val="00661001"/>
    <w:rsid w:val="006D0858"/>
    <w:rsid w:val="006E2652"/>
    <w:rsid w:val="00717724"/>
    <w:rsid w:val="00735445"/>
    <w:rsid w:val="00784AB2"/>
    <w:rsid w:val="007B0D88"/>
    <w:rsid w:val="007B2F5D"/>
    <w:rsid w:val="007E2C86"/>
    <w:rsid w:val="007E42AE"/>
    <w:rsid w:val="007F2DAD"/>
    <w:rsid w:val="00834139"/>
    <w:rsid w:val="0083430C"/>
    <w:rsid w:val="008712C7"/>
    <w:rsid w:val="00957DE9"/>
    <w:rsid w:val="00983B94"/>
    <w:rsid w:val="009B2AA9"/>
    <w:rsid w:val="00A47E04"/>
    <w:rsid w:val="00A70064"/>
    <w:rsid w:val="00A92B9F"/>
    <w:rsid w:val="00AA1D8D"/>
    <w:rsid w:val="00AF1DD9"/>
    <w:rsid w:val="00B17C5D"/>
    <w:rsid w:val="00B47730"/>
    <w:rsid w:val="00C10B58"/>
    <w:rsid w:val="00C11771"/>
    <w:rsid w:val="00C222A1"/>
    <w:rsid w:val="00C97C8D"/>
    <w:rsid w:val="00CB0664"/>
    <w:rsid w:val="00D24A3A"/>
    <w:rsid w:val="00D61CB7"/>
    <w:rsid w:val="00D93532"/>
    <w:rsid w:val="00DA47A8"/>
    <w:rsid w:val="00DD5C50"/>
    <w:rsid w:val="00DF7FE4"/>
    <w:rsid w:val="00E415B0"/>
    <w:rsid w:val="00F67731"/>
    <w:rsid w:val="00FA6A8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  <w:rPr>
      <w:rFonts w:ascii="Microsoft YaHei" w:eastAsia="Microsoft YaHei" w:hAnsi="Microsoft YaHe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Jasnalista1">
    <w:name w:val="Jasna lista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Jasnasiatka1">
    <w:name w:val="Jasna siatka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1">
    <w:name w:val="Średnia siatka 1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Ciemnalista1">
    <w:name w:val="Ciemna lista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Kolorowecieniowanie1">
    <w:name w:val="Kolorowe cieniowanie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lorowalista1">
    <w:name w:val="Kolorowa lista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Kolorowasiatka1">
    <w:name w:val="Kolorowa siatka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nyWeb">
    <w:name w:val="Normal (Web)"/>
    <w:basedOn w:val="Normalny"/>
    <w:uiPriority w:val="99"/>
    <w:semiHidden/>
    <w:unhideWhenUsed/>
    <w:rsid w:val="00D6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159">
          <w:marLeft w:val="0"/>
          <w:marRight w:val="3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34E63-8738-4470-9D64-07E40C78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1046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u1</cp:lastModifiedBy>
  <cp:revision>6</cp:revision>
  <cp:lastPrinted>2023-06-19T08:51:00Z</cp:lastPrinted>
  <dcterms:created xsi:type="dcterms:W3CDTF">2023-06-19T05:26:00Z</dcterms:created>
  <dcterms:modified xsi:type="dcterms:W3CDTF">2023-06-19T15:18:00Z</dcterms:modified>
</cp:coreProperties>
</file>