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1" w:rsidRDefault="00A005F1" w:rsidP="00A005F1">
      <w:pPr>
        <w:pStyle w:val="Cytatintensywny"/>
        <w:jc w:val="center"/>
      </w:pPr>
      <w:r w:rsidRPr="00A005F1">
        <w:rPr>
          <w:lang w:val="pl-PL"/>
        </w:rPr>
        <w:t>Liceum</w:t>
      </w:r>
      <w:r>
        <w:t xml:space="preserve"> </w:t>
      </w:r>
      <w:proofErr w:type="spellStart"/>
      <w:r>
        <w:t>Ogólnokształcące</w:t>
      </w:r>
      <w:proofErr w:type="spellEnd"/>
      <w:r>
        <w:t xml:space="preserve"> “ </w:t>
      </w:r>
      <w:proofErr w:type="spellStart"/>
      <w:r>
        <w:t>Szkoła</w:t>
      </w:r>
      <w:proofErr w:type="spellEnd"/>
      <w:r>
        <w:t xml:space="preserve"> </w:t>
      </w:r>
      <w:proofErr w:type="spellStart"/>
      <w:r>
        <w:t>Liderów</w:t>
      </w:r>
      <w:proofErr w:type="spellEnd"/>
      <w:r>
        <w:t>”</w:t>
      </w:r>
    </w:p>
    <w:p w:rsidR="00B351E8" w:rsidRPr="009C41BC" w:rsidRDefault="00B351E8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Wykaz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podręczników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351E8" w:rsidRPr="009C41BC" w:rsidRDefault="00B351E8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Przedmioty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poziomie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podstawowym</w:t>
      </w:r>
      <w:proofErr w:type="spellEnd"/>
    </w:p>
    <w:p w:rsidR="00B351E8" w:rsidRPr="009C41BC" w:rsidRDefault="00B351E8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rok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szkolny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2023/2024</w:t>
      </w:r>
    </w:p>
    <w:p w:rsidR="006D7F6C" w:rsidRPr="009C41BC" w:rsidRDefault="006D7F6C" w:rsidP="00321B4C">
      <w:pPr>
        <w:pStyle w:val="Tekstpodstawowy"/>
        <w:jc w:val="center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KLAS</w:t>
      </w:r>
      <w:r w:rsidR="00321B4C" w:rsidRPr="009C41BC">
        <w:rPr>
          <w:rFonts w:ascii="Times New Roman" w:hAnsi="Times New Roman" w:cs="Times New Roman"/>
          <w:b/>
        </w:rPr>
        <w:t>A</w:t>
      </w:r>
      <w:r w:rsidRPr="009C41BC">
        <w:rPr>
          <w:rFonts w:ascii="Times New Roman" w:hAnsi="Times New Roman" w:cs="Times New Roman"/>
          <w:b/>
        </w:rPr>
        <w:t xml:space="preserve"> 2</w:t>
      </w:r>
    </w:p>
    <w:p w:rsidR="006D7F6C" w:rsidRPr="009C41BC" w:rsidRDefault="006D7F6C" w:rsidP="00B351E8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BIOLOGIA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Jakubik</w:t>
      </w:r>
      <w:proofErr w:type="spellEnd"/>
      <w:r w:rsidRPr="009C41BC">
        <w:rPr>
          <w:rFonts w:ascii="Times New Roman" w:hAnsi="Times New Roman" w:cs="Times New Roman"/>
        </w:rPr>
        <w:t xml:space="preserve"> B., i in., </w:t>
      </w:r>
      <w:proofErr w:type="spellStart"/>
      <w:r w:rsidRPr="009C41BC">
        <w:rPr>
          <w:rFonts w:ascii="Times New Roman" w:hAnsi="Times New Roman" w:cs="Times New Roman"/>
        </w:rPr>
        <w:t>Biologia</w:t>
      </w:r>
      <w:proofErr w:type="spellEnd"/>
      <w:r w:rsidRPr="009C41BC">
        <w:rPr>
          <w:rFonts w:ascii="Times New Roman" w:hAnsi="Times New Roman" w:cs="Times New Roman"/>
        </w:rPr>
        <w:t xml:space="preserve"> 2 </w:t>
      </w:r>
      <w:r w:rsidR="009C41BC">
        <w:rPr>
          <w:rFonts w:ascii="Times New Roman" w:hAnsi="Times New Roman" w:cs="Times New Roman"/>
        </w:rPr>
        <w:t>–</w:t>
      </w:r>
      <w:r w:rsidR="0068155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szkół</w:t>
      </w:r>
      <w:proofErr w:type="spellEnd"/>
      <w:r w:rsidR="008A38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ponadpodstawowych</w:t>
      </w:r>
      <w:proofErr w:type="spellEnd"/>
      <w:r w:rsidRPr="009C41BC">
        <w:rPr>
          <w:rFonts w:ascii="Times New Roman" w:hAnsi="Times New Roman" w:cs="Times New Roman"/>
        </w:rPr>
        <w:t>;</w:t>
      </w:r>
      <w:r w:rsidR="0068155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100FBD">
        <w:rPr>
          <w:rFonts w:ascii="Times New Roman" w:hAnsi="Times New Roman" w:cs="Times New Roman"/>
        </w:rPr>
        <w:t>i</w:t>
      </w:r>
      <w:proofErr w:type="spellEnd"/>
      <w:r w:rsidR="00F23332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>,</w:t>
      </w:r>
      <w:r w:rsidR="00F23332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Operon</w:t>
      </w:r>
      <w:proofErr w:type="spellEnd"/>
      <w:r w:rsidRPr="009C41BC">
        <w:rPr>
          <w:rFonts w:ascii="Times New Roman" w:hAnsi="Times New Roman" w:cs="Times New Roman"/>
        </w:rPr>
        <w:t>,</w:t>
      </w:r>
      <w:r w:rsidR="006D7F6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2021.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Loritz-Dobrowolska</w:t>
      </w:r>
      <w:proofErr w:type="spellEnd"/>
      <w:r w:rsidRPr="009C41BC">
        <w:rPr>
          <w:rFonts w:ascii="Times New Roman" w:hAnsi="Times New Roman" w:cs="Times New Roman"/>
        </w:rPr>
        <w:t xml:space="preserve"> J., Biologia 2 </w:t>
      </w:r>
      <w:r w:rsidR="00CE0230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Karty pracy; szko</w:t>
      </w:r>
      <w:r w:rsidR="00F23332" w:rsidRPr="009C41BC">
        <w:rPr>
          <w:rFonts w:ascii="Times New Roman" w:hAnsi="Times New Roman" w:cs="Times New Roman"/>
        </w:rPr>
        <w:t>ł</w:t>
      </w:r>
      <w:r w:rsidRPr="009C41BC">
        <w:rPr>
          <w:rFonts w:ascii="Times New Roman" w:hAnsi="Times New Roman" w:cs="Times New Roman"/>
        </w:rPr>
        <w:t>y</w:t>
      </w:r>
      <w:r w:rsidR="00F23332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ponadpodstawowe;</w:t>
      </w:r>
      <w:r w:rsidR="00F23332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zakres podstawowy,</w:t>
      </w:r>
      <w:r w:rsidR="00F23332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</w:t>
      </w:r>
      <w:r w:rsidR="00F23332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Operon,</w:t>
      </w:r>
      <w:r w:rsidR="00F23332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CHEMIA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Hassa</w:t>
      </w:r>
      <w:proofErr w:type="spellEnd"/>
      <w:r w:rsidRPr="009C41BC">
        <w:rPr>
          <w:rFonts w:ascii="Times New Roman" w:hAnsi="Times New Roman" w:cs="Times New Roman"/>
        </w:rPr>
        <w:t xml:space="preserve"> R., i in., To jest chemia </w:t>
      </w:r>
      <w:r w:rsidR="00334E00">
        <w:rPr>
          <w:rFonts w:ascii="Times New Roman" w:hAnsi="Times New Roman" w:cs="Times New Roman"/>
        </w:rPr>
        <w:t>1</w:t>
      </w:r>
      <w:r w:rsidRPr="009C41BC">
        <w:rPr>
          <w:rFonts w:ascii="Times New Roman" w:hAnsi="Times New Roman" w:cs="Times New Roman"/>
        </w:rPr>
        <w:t xml:space="preserve">. </w:t>
      </w:r>
      <w:proofErr w:type="spellStart"/>
      <w:r w:rsidRPr="009C41BC">
        <w:rPr>
          <w:rFonts w:ascii="Times New Roman" w:hAnsi="Times New Roman" w:cs="Times New Roman"/>
        </w:rPr>
        <w:t>Chemia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F23332" w:rsidRPr="009C41BC">
        <w:rPr>
          <w:rFonts w:ascii="Times New Roman" w:hAnsi="Times New Roman" w:cs="Times New Roman"/>
        </w:rPr>
        <w:t>i</w:t>
      </w:r>
      <w:proofErr w:type="spellEnd"/>
      <w:r w:rsidR="00F23332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nieorganiczna</w:t>
      </w:r>
      <w:proofErr w:type="spellEnd"/>
      <w:r w:rsidR="00004AF5">
        <w:rPr>
          <w:rFonts w:ascii="Times New Roman" w:hAnsi="Times New Roman" w:cs="Times New Roman"/>
        </w:rPr>
        <w:t>.</w:t>
      </w:r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</w:t>
      </w:r>
      <w:r w:rsidR="00F23332" w:rsidRPr="009C41BC">
        <w:rPr>
          <w:rFonts w:ascii="Times New Roman" w:hAnsi="Times New Roman" w:cs="Times New Roman"/>
        </w:rPr>
        <w:t>ą</w:t>
      </w:r>
      <w:r w:rsidRPr="009C41BC">
        <w:rPr>
          <w:rFonts w:ascii="Times New Roman" w:hAnsi="Times New Roman" w:cs="Times New Roman"/>
        </w:rPr>
        <w:t>cego</w:t>
      </w:r>
      <w:proofErr w:type="spellEnd"/>
      <w:r w:rsidR="00CE0230">
        <w:rPr>
          <w:rFonts w:ascii="Times New Roman" w:hAnsi="Times New Roman" w:cs="Times New Roman"/>
        </w:rPr>
        <w:t xml:space="preserve"> </w:t>
      </w:r>
      <w:proofErr w:type="spellStart"/>
      <w:r w:rsidR="006D7F6C" w:rsidRPr="009C41BC">
        <w:rPr>
          <w:rFonts w:ascii="Times New Roman" w:hAnsi="Times New Roman" w:cs="Times New Roman"/>
        </w:rPr>
        <w:t>i</w:t>
      </w:r>
      <w:proofErr w:type="spellEnd"/>
      <w:r w:rsidR="00743EA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;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>,</w:t>
      </w:r>
      <w:r w:rsidR="00F23332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743EA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2021.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Kwiek</w:t>
      </w:r>
      <w:proofErr w:type="spellEnd"/>
      <w:r w:rsidRPr="009C41BC">
        <w:rPr>
          <w:rFonts w:ascii="Times New Roman" w:hAnsi="Times New Roman" w:cs="Times New Roman"/>
        </w:rPr>
        <w:t xml:space="preserve"> A., i in., To jest chemia 1.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="00CE0230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ucznia</w:t>
      </w:r>
      <w:proofErr w:type="spellEnd"/>
      <w:r w:rsidRPr="009C41BC">
        <w:rPr>
          <w:rFonts w:ascii="Times New Roman" w:hAnsi="Times New Roman" w:cs="Times New Roman"/>
        </w:rPr>
        <w:t xml:space="preserve"> z</w:t>
      </w:r>
      <w:r w:rsidR="00CE0230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kartami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laboratoryjnymi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CE0230">
        <w:rPr>
          <w:rFonts w:ascii="Times New Roman" w:hAnsi="Times New Roman" w:cs="Times New Roman"/>
        </w:rPr>
        <w:t>i</w:t>
      </w:r>
      <w:proofErr w:type="spellEnd"/>
      <w:r w:rsidR="00CE0230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>,</w:t>
      </w:r>
      <w:r w:rsidR="00CE0230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6D7F6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2021.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FIZYKA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Braun M., i in., </w:t>
      </w:r>
      <w:proofErr w:type="spellStart"/>
      <w:r w:rsidRPr="009C41BC">
        <w:rPr>
          <w:rFonts w:ascii="Times New Roman" w:hAnsi="Times New Roman" w:cs="Times New Roman"/>
        </w:rPr>
        <w:t>Odkryć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fizyk</w:t>
      </w:r>
      <w:r w:rsidR="00004AF5">
        <w:rPr>
          <w:rFonts w:ascii="Times New Roman" w:hAnsi="Times New Roman" w:cs="Times New Roman"/>
        </w:rPr>
        <w:t>ę</w:t>
      </w:r>
      <w:proofErr w:type="spellEnd"/>
      <w:r w:rsidRPr="009C41BC">
        <w:rPr>
          <w:rFonts w:ascii="Times New Roman" w:hAnsi="Times New Roman" w:cs="Times New Roman"/>
        </w:rPr>
        <w:t xml:space="preserve"> 2,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do </w:t>
      </w:r>
      <w:proofErr w:type="spellStart"/>
      <w:r w:rsidRPr="009C41BC">
        <w:rPr>
          <w:rFonts w:ascii="Times New Roman" w:hAnsi="Times New Roman" w:cs="Times New Roman"/>
        </w:rPr>
        <w:t>fizyki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="006D7F6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004AF5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;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>,</w:t>
      </w:r>
      <w:r w:rsidR="00004AF5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Piotrowski B., i in., Odkryć fizykę 2.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ucznia</w:t>
      </w:r>
      <w:proofErr w:type="spellEnd"/>
      <w:r w:rsidRPr="009C41BC">
        <w:rPr>
          <w:rFonts w:ascii="Times New Roman" w:hAnsi="Times New Roman" w:cs="Times New Roman"/>
        </w:rPr>
        <w:t xml:space="preserve"> z</w:t>
      </w:r>
      <w:r w:rsidR="006D7F6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dziennikiem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6D7F6C" w:rsidRPr="009C41BC">
        <w:rPr>
          <w:rFonts w:ascii="Times New Roman" w:hAnsi="Times New Roman" w:cs="Times New Roman"/>
        </w:rPr>
        <w:t>l</w:t>
      </w:r>
      <w:r w:rsidRPr="009C41BC">
        <w:rPr>
          <w:rFonts w:ascii="Times New Roman" w:hAnsi="Times New Roman" w:cs="Times New Roman"/>
        </w:rPr>
        <w:t>aboratoryjnym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;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="006D7F6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>,</w:t>
      </w:r>
      <w:r w:rsidR="006D7F6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6D7F6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GEOGRAFIA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Mal</w:t>
      </w:r>
      <w:r w:rsidR="006D7F6C" w:rsidRPr="009C41BC">
        <w:rPr>
          <w:rFonts w:ascii="Times New Roman" w:hAnsi="Times New Roman" w:cs="Times New Roman"/>
        </w:rPr>
        <w:t>ą</w:t>
      </w:r>
      <w:r w:rsidRPr="009C41BC">
        <w:rPr>
          <w:rFonts w:ascii="Times New Roman" w:hAnsi="Times New Roman" w:cs="Times New Roman"/>
        </w:rPr>
        <w:t>g</w:t>
      </w:r>
      <w:proofErr w:type="spellEnd"/>
      <w:r w:rsidRPr="009C41BC">
        <w:rPr>
          <w:rFonts w:ascii="Times New Roman" w:hAnsi="Times New Roman" w:cs="Times New Roman"/>
        </w:rPr>
        <w:t xml:space="preserve"> A.,</w:t>
      </w:r>
      <w:r w:rsidR="00743EA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Geografia</w:t>
      </w:r>
      <w:proofErr w:type="spellEnd"/>
      <w:r w:rsidRPr="009C41BC">
        <w:rPr>
          <w:rFonts w:ascii="Times New Roman" w:hAnsi="Times New Roman" w:cs="Times New Roman"/>
        </w:rPr>
        <w:t xml:space="preserve"> 2 </w:t>
      </w:r>
      <w:r w:rsidR="00CE0230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szkół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ponadpodstawowych</w:t>
      </w:r>
      <w:proofErr w:type="spellEnd"/>
      <w:r w:rsidRPr="009C41BC">
        <w:rPr>
          <w:rFonts w:ascii="Times New Roman" w:hAnsi="Times New Roman" w:cs="Times New Roman"/>
        </w:rPr>
        <w:t xml:space="preserve">;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>,</w:t>
      </w:r>
      <w:r w:rsidR="000C6AE6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Operon</w:t>
      </w:r>
      <w:proofErr w:type="spellEnd"/>
      <w:r w:rsidRPr="009C41BC">
        <w:rPr>
          <w:rFonts w:ascii="Times New Roman" w:hAnsi="Times New Roman" w:cs="Times New Roman"/>
        </w:rPr>
        <w:t>,</w:t>
      </w:r>
      <w:r w:rsidR="00B85DE7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Ziarnowska</w:t>
      </w:r>
      <w:proofErr w:type="spellEnd"/>
      <w:r w:rsidRPr="009C41BC">
        <w:rPr>
          <w:rFonts w:ascii="Times New Roman" w:hAnsi="Times New Roman" w:cs="Times New Roman"/>
        </w:rPr>
        <w:t xml:space="preserve"> M.,</w:t>
      </w:r>
      <w:r w:rsidR="00743EA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Geografia 2</w:t>
      </w:r>
      <w:r w:rsidR="00B85DE7" w:rsidRPr="009C41BC">
        <w:rPr>
          <w:rFonts w:ascii="Times New Roman" w:hAnsi="Times New Roman" w:cs="Times New Roman"/>
        </w:rPr>
        <w:t xml:space="preserve"> </w:t>
      </w:r>
      <w:r w:rsidR="00CE0230">
        <w:rPr>
          <w:rFonts w:ascii="Times New Roman" w:hAnsi="Times New Roman" w:cs="Times New Roman"/>
        </w:rPr>
        <w:t>–</w:t>
      </w:r>
      <w:r w:rsidR="00B85DE7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Karty pracy;</w:t>
      </w:r>
      <w:r w:rsidR="00B85DE7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szko</w:t>
      </w:r>
      <w:r w:rsidR="00B85DE7" w:rsidRPr="009C41BC">
        <w:rPr>
          <w:rFonts w:ascii="Times New Roman" w:hAnsi="Times New Roman" w:cs="Times New Roman"/>
        </w:rPr>
        <w:t>ł</w:t>
      </w:r>
      <w:r w:rsidRPr="009C41BC">
        <w:rPr>
          <w:rFonts w:ascii="Times New Roman" w:hAnsi="Times New Roman" w:cs="Times New Roman"/>
        </w:rPr>
        <w:t>y</w:t>
      </w:r>
      <w:r w:rsidR="00B85DE7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ponadpodstawowe; zakres podstawowy,</w:t>
      </w:r>
      <w:r w:rsidR="00B85DE7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</w:t>
      </w:r>
      <w:r w:rsidR="00B85DE7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Operon,</w:t>
      </w:r>
      <w:r w:rsidR="00B85DE7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2021.</w:t>
      </w:r>
    </w:p>
    <w:p w:rsidR="00C76E9E" w:rsidRPr="00CE0230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CE0230">
        <w:rPr>
          <w:rFonts w:ascii="Times New Roman" w:hAnsi="Times New Roman" w:cs="Times New Roman"/>
          <w:b/>
        </w:rPr>
        <w:t>HISTORIA</w:t>
      </w:r>
    </w:p>
    <w:p w:rsidR="00C76E9E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Kucharski A.,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</w:t>
      </w:r>
      <w:r w:rsidR="00743EA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Poznać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przeszłość</w:t>
      </w:r>
      <w:proofErr w:type="spellEnd"/>
      <w:r w:rsidRPr="009C41BC">
        <w:rPr>
          <w:rFonts w:ascii="Times New Roman" w:hAnsi="Times New Roman" w:cs="Times New Roman"/>
        </w:rPr>
        <w:t xml:space="preserve"> 2 +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="00743EA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(</w:t>
      </w:r>
      <w:proofErr w:type="spellStart"/>
      <w:r w:rsidRPr="009C41BC">
        <w:rPr>
          <w:rFonts w:ascii="Times New Roman" w:hAnsi="Times New Roman" w:cs="Times New Roman"/>
        </w:rPr>
        <w:t>autor</w:t>
      </w:r>
      <w:proofErr w:type="spellEnd"/>
      <w:r w:rsidRPr="009C41BC">
        <w:rPr>
          <w:rFonts w:ascii="Times New Roman" w:hAnsi="Times New Roman" w:cs="Times New Roman"/>
        </w:rPr>
        <w:t>:</w:t>
      </w:r>
      <w:r w:rsidR="00743EA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Katarzyna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Panimasz</w:t>
      </w:r>
      <w:proofErr w:type="spellEnd"/>
      <w:r w:rsidRPr="009C41BC">
        <w:rPr>
          <w:rFonts w:ascii="Times New Roman" w:hAnsi="Times New Roman" w:cs="Times New Roman"/>
        </w:rPr>
        <w:t>),</w:t>
      </w:r>
      <w:r w:rsidR="00743EA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37643D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3128C4" w:rsidRPr="003128C4" w:rsidRDefault="00334E00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3128C4">
        <w:rPr>
          <w:rFonts w:ascii="Times New Roman" w:hAnsi="Times New Roman" w:cs="Times New Roman"/>
          <w:b/>
        </w:rPr>
        <w:t>HISTORIA I TERAŹNIEJSZOŚĆ</w:t>
      </w:r>
    </w:p>
    <w:p w:rsidR="003128C4" w:rsidRPr="009C41BC" w:rsidRDefault="00DC030D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DC030D">
        <w:rPr>
          <w:rFonts w:ascii="Times New Roman" w:hAnsi="Times New Roman" w:cs="Times New Roman"/>
        </w:rPr>
        <w:t>Modzelewska-Rysak</w:t>
      </w:r>
      <w:proofErr w:type="spellEnd"/>
      <w:r>
        <w:rPr>
          <w:rFonts w:ascii="Times New Roman" w:hAnsi="Times New Roman" w:cs="Times New Roman"/>
        </w:rPr>
        <w:t xml:space="preserve"> I., </w:t>
      </w:r>
      <w:proofErr w:type="spellStart"/>
      <w:r w:rsidRPr="00DC030D">
        <w:rPr>
          <w:rFonts w:ascii="Times New Roman" w:hAnsi="Times New Roman" w:cs="Times New Roman"/>
        </w:rPr>
        <w:t>Rysak</w:t>
      </w:r>
      <w:proofErr w:type="spellEnd"/>
      <w:r w:rsidRPr="00DC0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 I in.:</w:t>
      </w:r>
      <w:r w:rsidRPr="00DC030D">
        <w:rPr>
          <w:rFonts w:ascii="Times New Roman" w:hAnsi="Times New Roman" w:cs="Times New Roman"/>
        </w:rPr>
        <w:t xml:space="preserve"> </w:t>
      </w:r>
      <w:proofErr w:type="spellStart"/>
      <w:r w:rsidR="00334E00" w:rsidRPr="00334E00">
        <w:rPr>
          <w:rFonts w:ascii="Times New Roman" w:hAnsi="Times New Roman" w:cs="Times New Roman"/>
        </w:rPr>
        <w:t>Historia</w:t>
      </w:r>
      <w:proofErr w:type="spellEnd"/>
      <w:r w:rsidR="00334E00" w:rsidRPr="00334E00">
        <w:rPr>
          <w:rFonts w:ascii="Times New Roman" w:hAnsi="Times New Roman" w:cs="Times New Roman"/>
        </w:rPr>
        <w:t xml:space="preserve"> </w:t>
      </w:r>
      <w:proofErr w:type="spellStart"/>
      <w:r w:rsidR="00334E00" w:rsidRPr="00334E00">
        <w:rPr>
          <w:rFonts w:ascii="Times New Roman" w:hAnsi="Times New Roman" w:cs="Times New Roman"/>
        </w:rPr>
        <w:t>i</w:t>
      </w:r>
      <w:proofErr w:type="spellEnd"/>
      <w:r w:rsidR="00334E00" w:rsidRPr="00334E00">
        <w:rPr>
          <w:rFonts w:ascii="Times New Roman" w:hAnsi="Times New Roman" w:cs="Times New Roman"/>
        </w:rPr>
        <w:t xml:space="preserve"> </w:t>
      </w:r>
      <w:proofErr w:type="spellStart"/>
      <w:r w:rsidR="00334E00" w:rsidRPr="00334E00">
        <w:rPr>
          <w:rFonts w:ascii="Times New Roman" w:hAnsi="Times New Roman" w:cs="Times New Roman"/>
        </w:rPr>
        <w:t>teraźniejszość</w:t>
      </w:r>
      <w:proofErr w:type="spellEnd"/>
      <w:r w:rsidR="00334E00" w:rsidRPr="00334E00">
        <w:rPr>
          <w:rFonts w:ascii="Times New Roman" w:hAnsi="Times New Roman" w:cs="Times New Roman"/>
        </w:rPr>
        <w:t xml:space="preserve"> 2. </w:t>
      </w:r>
      <w:proofErr w:type="spellStart"/>
      <w:r w:rsidR="00334E00" w:rsidRPr="00334E00">
        <w:rPr>
          <w:rFonts w:ascii="Times New Roman" w:hAnsi="Times New Roman" w:cs="Times New Roman"/>
        </w:rPr>
        <w:t>Liceum</w:t>
      </w:r>
      <w:proofErr w:type="spellEnd"/>
      <w:r w:rsidR="00334E00" w:rsidRPr="00334E00">
        <w:rPr>
          <w:rFonts w:ascii="Times New Roman" w:hAnsi="Times New Roman" w:cs="Times New Roman"/>
        </w:rPr>
        <w:t xml:space="preserve"> </w:t>
      </w:r>
      <w:proofErr w:type="spellStart"/>
      <w:r w:rsidR="00334E00" w:rsidRPr="00334E00">
        <w:rPr>
          <w:rFonts w:ascii="Times New Roman" w:hAnsi="Times New Roman" w:cs="Times New Roman"/>
        </w:rPr>
        <w:t>i</w:t>
      </w:r>
      <w:proofErr w:type="spellEnd"/>
      <w:r w:rsidR="00334E00" w:rsidRPr="00334E00">
        <w:rPr>
          <w:rFonts w:ascii="Times New Roman" w:hAnsi="Times New Roman" w:cs="Times New Roman"/>
        </w:rPr>
        <w:t xml:space="preserve"> </w:t>
      </w:r>
      <w:proofErr w:type="spellStart"/>
      <w:r w:rsidR="00334E00" w:rsidRPr="00334E00">
        <w:rPr>
          <w:rFonts w:ascii="Times New Roman" w:hAnsi="Times New Roman" w:cs="Times New Roman"/>
        </w:rPr>
        <w:t>technikum</w:t>
      </w:r>
      <w:proofErr w:type="spellEnd"/>
      <w:r w:rsidR="00334E00" w:rsidRPr="00334E00">
        <w:rPr>
          <w:rFonts w:ascii="Times New Roman" w:hAnsi="Times New Roman" w:cs="Times New Roman"/>
        </w:rPr>
        <w:t xml:space="preserve">. </w:t>
      </w:r>
      <w:proofErr w:type="spellStart"/>
      <w:r w:rsidR="00334E00" w:rsidRPr="00334E00">
        <w:rPr>
          <w:rFonts w:ascii="Times New Roman" w:hAnsi="Times New Roman" w:cs="Times New Roman"/>
        </w:rPr>
        <w:t>Podręcznik</w:t>
      </w:r>
      <w:proofErr w:type="spellEnd"/>
      <w:r w:rsidR="00334E00" w:rsidRPr="00334E00">
        <w:rPr>
          <w:rFonts w:ascii="Times New Roman" w:hAnsi="Times New Roman" w:cs="Times New Roman"/>
        </w:rPr>
        <w:t xml:space="preserve"> </w:t>
      </w:r>
      <w:proofErr w:type="spellStart"/>
      <w:r w:rsidR="00334E00" w:rsidRPr="00334E00">
        <w:rPr>
          <w:rFonts w:ascii="Times New Roman" w:hAnsi="Times New Roman" w:cs="Times New Roman"/>
        </w:rPr>
        <w:t>Część</w:t>
      </w:r>
      <w:proofErr w:type="spellEnd"/>
      <w:r w:rsidR="00334E00" w:rsidRPr="00334E00">
        <w:rPr>
          <w:rFonts w:ascii="Times New Roman" w:hAnsi="Times New Roman" w:cs="Times New Roman"/>
        </w:rPr>
        <w:t xml:space="preserve"> 2</w:t>
      </w:r>
      <w:r w:rsidR="004515EC">
        <w:rPr>
          <w:rFonts w:ascii="Times New Roman" w:hAnsi="Times New Roman" w:cs="Times New Roman"/>
        </w:rPr>
        <w:t xml:space="preserve">, </w:t>
      </w:r>
      <w:proofErr w:type="spellStart"/>
      <w:r w:rsidR="004515EC" w:rsidRPr="004515EC">
        <w:rPr>
          <w:rFonts w:ascii="Times New Roman" w:hAnsi="Times New Roman" w:cs="Times New Roman"/>
        </w:rPr>
        <w:t>Wydawnictwo</w:t>
      </w:r>
      <w:proofErr w:type="spellEnd"/>
      <w:r w:rsidR="005E6B9E">
        <w:rPr>
          <w:rFonts w:ascii="Times New Roman" w:hAnsi="Times New Roman" w:cs="Times New Roman"/>
        </w:rPr>
        <w:t xml:space="preserve"> </w:t>
      </w:r>
      <w:proofErr w:type="spellStart"/>
      <w:r w:rsidR="004515EC" w:rsidRPr="004515EC">
        <w:rPr>
          <w:rFonts w:ascii="Times New Roman" w:hAnsi="Times New Roman" w:cs="Times New Roman"/>
        </w:rPr>
        <w:t>WSiP</w:t>
      </w:r>
      <w:proofErr w:type="spellEnd"/>
      <w:r w:rsidR="004515EC">
        <w:rPr>
          <w:rFonts w:ascii="Times New Roman" w:hAnsi="Times New Roman" w:cs="Times New Roman"/>
        </w:rPr>
        <w:t>, 2023.</w:t>
      </w:r>
    </w:p>
    <w:p w:rsidR="00334E00" w:rsidRDefault="00334E00" w:rsidP="00B351E8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C76E9E" w:rsidRPr="00CE0230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CE0230">
        <w:rPr>
          <w:rFonts w:ascii="Times New Roman" w:hAnsi="Times New Roman" w:cs="Times New Roman"/>
          <w:b/>
        </w:rPr>
        <w:lastRenderedPageBreak/>
        <w:t>INFORMATYKA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Mazur J., i in., </w:t>
      </w:r>
      <w:proofErr w:type="spellStart"/>
      <w:r w:rsidRPr="009C41BC">
        <w:rPr>
          <w:rFonts w:ascii="Times New Roman" w:hAnsi="Times New Roman" w:cs="Times New Roman"/>
        </w:rPr>
        <w:t>Informatyka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czasie</w:t>
      </w:r>
      <w:proofErr w:type="spellEnd"/>
      <w:r w:rsidRPr="009C41BC">
        <w:rPr>
          <w:rFonts w:ascii="Times New Roman" w:hAnsi="Times New Roman" w:cs="Times New Roman"/>
        </w:rPr>
        <w:t xml:space="preserve"> 2</w:t>
      </w:r>
      <w:r w:rsidR="006703D0">
        <w:rPr>
          <w:rFonts w:ascii="Times New Roman" w:hAnsi="Times New Roman" w:cs="Times New Roman"/>
        </w:rPr>
        <w:t xml:space="preserve">. </w:t>
      </w:r>
      <w:proofErr w:type="spellStart"/>
      <w:r w:rsidR="006703D0">
        <w:rPr>
          <w:rFonts w:ascii="Times New Roman" w:hAnsi="Times New Roman" w:cs="Times New Roman"/>
        </w:rPr>
        <w:t>P</w:t>
      </w:r>
      <w:r w:rsidRPr="009C41BC">
        <w:rPr>
          <w:rFonts w:ascii="Times New Roman" w:hAnsi="Times New Roman" w:cs="Times New Roman"/>
        </w:rPr>
        <w:t>odrecznik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="006703D0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technikum; zakres podstawowy,</w:t>
      </w:r>
      <w:r w:rsidR="006703D0">
        <w:rPr>
          <w:rFonts w:ascii="Times New Roman" w:hAnsi="Times New Roman" w:cs="Times New Roman"/>
        </w:rPr>
        <w:t xml:space="preserve"> W</w:t>
      </w:r>
      <w:r w:rsidRPr="009C41BC">
        <w:rPr>
          <w:rFonts w:ascii="Times New Roman" w:hAnsi="Times New Roman" w:cs="Times New Roman"/>
        </w:rPr>
        <w:t>ydawnictwo</w:t>
      </w:r>
      <w:r w:rsidR="006703D0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Nowa Era,</w:t>
      </w:r>
      <w:r w:rsidR="00836EDB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JEZYK POLSKI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Cisowska</w:t>
      </w:r>
      <w:proofErr w:type="spellEnd"/>
      <w:r w:rsidRPr="009C41BC">
        <w:rPr>
          <w:rFonts w:ascii="Times New Roman" w:hAnsi="Times New Roman" w:cs="Times New Roman"/>
        </w:rPr>
        <w:t xml:space="preserve"> A.,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 </w:t>
      </w:r>
      <w:proofErr w:type="spellStart"/>
      <w:r w:rsidRPr="009C41BC">
        <w:rPr>
          <w:rFonts w:ascii="Times New Roman" w:hAnsi="Times New Roman" w:cs="Times New Roman"/>
        </w:rPr>
        <w:t>Ponad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słowami</w:t>
      </w:r>
      <w:proofErr w:type="spellEnd"/>
      <w:r w:rsidRPr="009C41BC">
        <w:rPr>
          <w:rFonts w:ascii="Times New Roman" w:hAnsi="Times New Roman" w:cs="Times New Roman"/>
        </w:rPr>
        <w:t xml:space="preserve">.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do </w:t>
      </w:r>
      <w:proofErr w:type="spellStart"/>
      <w:r w:rsidRPr="009C41BC">
        <w:rPr>
          <w:rFonts w:ascii="Times New Roman" w:hAnsi="Times New Roman" w:cs="Times New Roman"/>
        </w:rPr>
        <w:t>języka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polskiego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klasa</w:t>
      </w:r>
      <w:proofErr w:type="spellEnd"/>
      <w:r w:rsidRPr="009C41BC">
        <w:rPr>
          <w:rFonts w:ascii="Times New Roman" w:hAnsi="Times New Roman" w:cs="Times New Roman"/>
        </w:rPr>
        <w:t xml:space="preserve"> II,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6703D0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Cisowska</w:t>
      </w:r>
      <w:proofErr w:type="spellEnd"/>
      <w:r w:rsidRPr="009C41BC">
        <w:rPr>
          <w:rFonts w:ascii="Times New Roman" w:hAnsi="Times New Roman" w:cs="Times New Roman"/>
        </w:rPr>
        <w:t xml:space="preserve"> A.,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 </w:t>
      </w:r>
      <w:proofErr w:type="spellStart"/>
      <w:r w:rsidRPr="009C41BC">
        <w:rPr>
          <w:rFonts w:ascii="Times New Roman" w:hAnsi="Times New Roman" w:cs="Times New Roman"/>
        </w:rPr>
        <w:t>Ponad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słowami</w:t>
      </w:r>
      <w:proofErr w:type="spellEnd"/>
      <w:r w:rsidRPr="009C41BC">
        <w:rPr>
          <w:rFonts w:ascii="Times New Roman" w:hAnsi="Times New Roman" w:cs="Times New Roman"/>
        </w:rPr>
        <w:t xml:space="preserve">. </w:t>
      </w:r>
      <w:proofErr w:type="spellStart"/>
      <w:r w:rsidRPr="009C41BC">
        <w:rPr>
          <w:rFonts w:ascii="Times New Roman" w:hAnsi="Times New Roman" w:cs="Times New Roman"/>
        </w:rPr>
        <w:t>Maturalne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="006703D0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z</w:t>
      </w:r>
      <w:r w:rsidR="006703D0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dziennikiem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lektur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klasa</w:t>
      </w:r>
      <w:proofErr w:type="spellEnd"/>
      <w:r w:rsidRPr="009C41BC">
        <w:rPr>
          <w:rFonts w:ascii="Times New Roman" w:hAnsi="Times New Roman" w:cs="Times New Roman"/>
        </w:rPr>
        <w:t xml:space="preserve"> II, </w:t>
      </w:r>
      <w:proofErr w:type="spellStart"/>
      <w:r w:rsidRPr="009C41BC">
        <w:rPr>
          <w:rFonts w:ascii="Times New Roman" w:hAnsi="Times New Roman" w:cs="Times New Roman"/>
        </w:rPr>
        <w:t>cz</w:t>
      </w:r>
      <w:proofErr w:type="spellEnd"/>
      <w:r w:rsidRPr="009C41BC">
        <w:rPr>
          <w:rFonts w:ascii="Times New Roman" w:hAnsi="Times New Roman" w:cs="Times New Roman"/>
        </w:rPr>
        <w:t xml:space="preserve">. 1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2,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szkoł</w:t>
      </w:r>
      <w:r w:rsidR="006703D0">
        <w:rPr>
          <w:rFonts w:ascii="Times New Roman" w:hAnsi="Times New Roman" w:cs="Times New Roman"/>
        </w:rPr>
        <w:t>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6703D0">
        <w:rPr>
          <w:rFonts w:ascii="Times New Roman" w:hAnsi="Times New Roman" w:cs="Times New Roman"/>
        </w:rPr>
        <w:t>ponadpodstawowe</w:t>
      </w:r>
      <w:proofErr w:type="spellEnd"/>
      <w:r w:rsidR="006703D0">
        <w:rPr>
          <w:rFonts w:ascii="Times New Roman" w:hAnsi="Times New Roman" w:cs="Times New Roman"/>
        </w:rPr>
        <w:t>.</w:t>
      </w:r>
      <w:r w:rsidRPr="009C41BC">
        <w:rPr>
          <w:rFonts w:ascii="Times New Roman" w:hAnsi="Times New Roman" w:cs="Times New Roman"/>
        </w:rPr>
        <w:t xml:space="preserve"> </w:t>
      </w:r>
      <w:r w:rsidR="006703D0">
        <w:rPr>
          <w:rFonts w:ascii="Times New Roman" w:hAnsi="Times New Roman" w:cs="Times New Roman"/>
        </w:rPr>
        <w:t>W</w:t>
      </w:r>
      <w:r w:rsidRPr="009C41BC">
        <w:rPr>
          <w:rFonts w:ascii="Times New Roman" w:hAnsi="Times New Roman" w:cs="Times New Roman"/>
        </w:rPr>
        <w:t>ydawnictwo Nowa Era, 2020.</w:t>
      </w:r>
    </w:p>
    <w:p w:rsidR="00A27C96" w:rsidRPr="009C41BC" w:rsidRDefault="00A27C96" w:rsidP="00A27C96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MATEMATYKA</w:t>
      </w:r>
    </w:p>
    <w:p w:rsidR="001A347B" w:rsidRPr="001A347B" w:rsidRDefault="001A347B" w:rsidP="00A27C96">
      <w:pPr>
        <w:pStyle w:val="Tekstpodstawowy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Babiański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W.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i.in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.,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MATeMAtyka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2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Podręcznik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dla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klasy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2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liceum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ogólnokształcącego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1A347B">
        <w:rPr>
          <w:rFonts w:ascii="Times New Roman" w:hAnsi="Times New Roman" w:cs="Times New Roman"/>
          <w:shd w:val="clear" w:color="auto" w:fill="FFFFFF"/>
        </w:rPr>
        <w:t>technikum</w:t>
      </w:r>
      <w:proofErr w:type="spellEnd"/>
      <w:r w:rsidRPr="001A347B">
        <w:rPr>
          <w:rFonts w:ascii="Times New Roman" w:hAnsi="Times New Roman" w:cs="Times New Roman"/>
          <w:shd w:val="clear" w:color="auto" w:fill="FFFFFF"/>
        </w:rPr>
        <w:t>. Zakres podstawowy, Wydawnictwo NOWA ERA, Warszawa, 2020</w:t>
      </w: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5ECE" w:rsidRDefault="00CA5ECE" w:rsidP="00CA5ECE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21B4C" w:rsidRPr="009C41BC" w:rsidRDefault="00321B4C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lastRenderedPageBreak/>
        <w:t>Wykaz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podręczników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04AF5" w:rsidRDefault="0037643D" w:rsidP="0037643D">
      <w:pPr>
        <w:pStyle w:val="Akapitzlist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p</w:t>
      </w:r>
      <w:r w:rsidR="00321B4C" w:rsidRPr="0037643D">
        <w:rPr>
          <w:rFonts w:ascii="Times New Roman" w:hAnsi="Times New Roman" w:cs="Times New Roman"/>
          <w:b/>
          <w:sz w:val="28"/>
          <w:szCs w:val="24"/>
        </w:rPr>
        <w:t>rzedmioty</w:t>
      </w:r>
      <w:proofErr w:type="spellEnd"/>
      <w:r w:rsidR="00321B4C" w:rsidRPr="0037643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37643D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="00321B4C" w:rsidRPr="0037643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37643D">
        <w:rPr>
          <w:rFonts w:ascii="Times New Roman" w:hAnsi="Times New Roman" w:cs="Times New Roman"/>
          <w:b/>
          <w:sz w:val="28"/>
          <w:szCs w:val="24"/>
        </w:rPr>
        <w:t>poziomie</w:t>
      </w:r>
      <w:proofErr w:type="spellEnd"/>
      <w:r w:rsidR="00321B4C" w:rsidRPr="0037643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21B4C" w:rsidRPr="0037643D">
        <w:rPr>
          <w:rFonts w:ascii="Times New Roman" w:hAnsi="Times New Roman" w:cs="Times New Roman"/>
          <w:b/>
          <w:sz w:val="28"/>
          <w:szCs w:val="24"/>
        </w:rPr>
        <w:t>rozszerzonym</w:t>
      </w:r>
      <w:proofErr w:type="spellEnd"/>
      <w:r w:rsidR="00321B4C" w:rsidRPr="0037643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21B4C" w:rsidRPr="0037643D" w:rsidRDefault="00321B4C" w:rsidP="0037643D">
      <w:pPr>
        <w:pStyle w:val="Akapitzlist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643D">
        <w:rPr>
          <w:rFonts w:ascii="Times New Roman" w:hAnsi="Times New Roman" w:cs="Times New Roman"/>
          <w:b/>
          <w:sz w:val="28"/>
          <w:szCs w:val="24"/>
        </w:rPr>
        <w:t xml:space="preserve">(do </w:t>
      </w:r>
      <w:proofErr w:type="spellStart"/>
      <w:r w:rsidRPr="0037643D">
        <w:rPr>
          <w:rFonts w:ascii="Times New Roman" w:hAnsi="Times New Roman" w:cs="Times New Roman"/>
          <w:b/>
          <w:sz w:val="28"/>
          <w:szCs w:val="24"/>
        </w:rPr>
        <w:t>wyboru</w:t>
      </w:r>
      <w:proofErr w:type="spellEnd"/>
      <w:r w:rsidRPr="0037643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7643D">
        <w:rPr>
          <w:rFonts w:ascii="Times New Roman" w:hAnsi="Times New Roman" w:cs="Times New Roman"/>
          <w:b/>
          <w:sz w:val="28"/>
          <w:szCs w:val="24"/>
        </w:rPr>
        <w:t>przez</w:t>
      </w:r>
      <w:proofErr w:type="spellEnd"/>
      <w:r w:rsidRPr="0037643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7643D">
        <w:rPr>
          <w:rFonts w:ascii="Times New Roman" w:hAnsi="Times New Roman" w:cs="Times New Roman"/>
          <w:b/>
          <w:sz w:val="28"/>
          <w:szCs w:val="24"/>
        </w:rPr>
        <w:t>uczniów</w:t>
      </w:r>
      <w:proofErr w:type="spellEnd"/>
      <w:r w:rsidRPr="0037643D">
        <w:rPr>
          <w:rFonts w:ascii="Times New Roman" w:hAnsi="Times New Roman" w:cs="Times New Roman"/>
          <w:b/>
          <w:sz w:val="28"/>
          <w:szCs w:val="24"/>
        </w:rPr>
        <w:t>)</w:t>
      </w:r>
    </w:p>
    <w:p w:rsidR="00321B4C" w:rsidRPr="009C41BC" w:rsidRDefault="00321B4C" w:rsidP="00321B4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na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rok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9C41BC">
        <w:rPr>
          <w:rFonts w:ascii="Times New Roman" w:hAnsi="Times New Roman" w:cs="Times New Roman"/>
          <w:b/>
          <w:sz w:val="28"/>
          <w:szCs w:val="24"/>
        </w:rPr>
        <w:t>szkolny</w:t>
      </w:r>
      <w:proofErr w:type="spellEnd"/>
      <w:r w:rsidRPr="009C41BC">
        <w:rPr>
          <w:rFonts w:ascii="Times New Roman" w:hAnsi="Times New Roman" w:cs="Times New Roman"/>
          <w:b/>
          <w:sz w:val="28"/>
          <w:szCs w:val="24"/>
        </w:rPr>
        <w:t xml:space="preserve"> 2023/2024</w:t>
      </w:r>
    </w:p>
    <w:p w:rsidR="00321B4C" w:rsidRPr="009C41BC" w:rsidRDefault="00321B4C" w:rsidP="00321B4C">
      <w:pPr>
        <w:pStyle w:val="Tekstpodstawowy"/>
        <w:jc w:val="center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KLASA 2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BIOLOGIA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Guzik</w:t>
      </w:r>
      <w:proofErr w:type="spellEnd"/>
      <w:r w:rsidRPr="009C41BC">
        <w:rPr>
          <w:rFonts w:ascii="Times New Roman" w:hAnsi="Times New Roman" w:cs="Times New Roman"/>
        </w:rPr>
        <w:t xml:space="preserve">, M., i in., </w:t>
      </w:r>
      <w:proofErr w:type="spellStart"/>
      <w:r w:rsidRPr="009C41BC">
        <w:rPr>
          <w:rFonts w:ascii="Times New Roman" w:hAnsi="Times New Roman" w:cs="Times New Roman"/>
        </w:rPr>
        <w:t>Biologia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czasie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6C07AE" w:rsidRPr="009C41BC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Podrecznik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="00FE4568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781EF0" w:rsidRPr="009C41BC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>,</w:t>
      </w:r>
      <w:r w:rsidR="00FE4568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="00FE4568" w:rsidRPr="009C41BC">
        <w:rPr>
          <w:rFonts w:ascii="Times New Roman" w:hAnsi="Times New Roman" w:cs="Times New Roman"/>
        </w:rPr>
        <w:t xml:space="preserve"> </w:t>
      </w:r>
      <w:r w:rsidR="00781EF0" w:rsidRPr="009C41BC">
        <w:rPr>
          <w:rFonts w:ascii="Times New Roman" w:hAnsi="Times New Roman" w:cs="Times New Roman"/>
        </w:rPr>
        <w:t>–</w:t>
      </w:r>
      <w:r w:rsidR="00FE4568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szkoła ponadpodstawowa,</w:t>
      </w:r>
      <w:r w:rsidR="006D7F6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781EF0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Kaczmarek D., i in., </w:t>
      </w:r>
      <w:proofErr w:type="spellStart"/>
      <w:r w:rsidRPr="009C41BC">
        <w:rPr>
          <w:rFonts w:ascii="Times New Roman" w:hAnsi="Times New Roman" w:cs="Times New Roman"/>
        </w:rPr>
        <w:t>Biologia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czasie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6C07AE" w:rsidRPr="009C41BC">
        <w:rPr>
          <w:rFonts w:ascii="Times New Roman" w:hAnsi="Times New Roman" w:cs="Times New Roman"/>
        </w:rPr>
        <w:t>3</w:t>
      </w:r>
      <w:r w:rsidRPr="009C41BC">
        <w:rPr>
          <w:rFonts w:ascii="Times New Roman" w:hAnsi="Times New Roman" w:cs="Times New Roman"/>
        </w:rPr>
        <w:t>,</w:t>
      </w:r>
      <w:r w:rsidR="00BD0759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Maturalne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</w:t>
      </w:r>
      <w:r w:rsidR="006C07AE" w:rsidRPr="009C41BC">
        <w:rPr>
          <w:rFonts w:ascii="Times New Roman" w:hAnsi="Times New Roman" w:cs="Times New Roman"/>
        </w:rPr>
        <w:t>ł</w:t>
      </w:r>
      <w:r w:rsidRPr="009C41BC">
        <w:rPr>
          <w:rFonts w:ascii="Times New Roman" w:hAnsi="Times New Roman" w:cs="Times New Roman"/>
        </w:rPr>
        <w:t>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004AF5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>,</w:t>
      </w:r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="006C07AE" w:rsidRPr="009C41BC">
        <w:rPr>
          <w:rFonts w:ascii="Times New Roman" w:hAnsi="Times New Roman" w:cs="Times New Roman"/>
        </w:rPr>
        <w:t xml:space="preserve"> – </w:t>
      </w:r>
      <w:proofErr w:type="spellStart"/>
      <w:r w:rsidRPr="009C41BC">
        <w:rPr>
          <w:rFonts w:ascii="Times New Roman" w:hAnsi="Times New Roman" w:cs="Times New Roman"/>
        </w:rPr>
        <w:t>szko</w:t>
      </w:r>
      <w:r w:rsidR="006C07AE" w:rsidRPr="009C41BC">
        <w:rPr>
          <w:rFonts w:ascii="Times New Roman" w:hAnsi="Times New Roman" w:cs="Times New Roman"/>
        </w:rPr>
        <w:t>ł</w:t>
      </w:r>
      <w:r w:rsidRPr="009C41BC">
        <w:rPr>
          <w:rFonts w:ascii="Times New Roman" w:hAnsi="Times New Roman" w:cs="Times New Roman"/>
        </w:rPr>
        <w:t>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ponadpodstawowa</w:t>
      </w:r>
      <w:proofErr w:type="spellEnd"/>
      <w:r w:rsidRPr="009C41BC">
        <w:rPr>
          <w:rFonts w:ascii="Times New Roman" w:hAnsi="Times New Roman" w:cs="Times New Roman"/>
        </w:rPr>
        <w:t>,</w:t>
      </w:r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781EF0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781EF0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CHEMIA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Litwin M., To jest </w:t>
      </w:r>
      <w:proofErr w:type="spellStart"/>
      <w:r w:rsidRPr="009C41BC">
        <w:rPr>
          <w:rFonts w:ascii="Times New Roman" w:hAnsi="Times New Roman" w:cs="Times New Roman"/>
        </w:rPr>
        <w:t>chemia</w:t>
      </w:r>
      <w:proofErr w:type="spellEnd"/>
      <w:r w:rsidRPr="009C41BC">
        <w:rPr>
          <w:rFonts w:ascii="Times New Roman" w:hAnsi="Times New Roman" w:cs="Times New Roman"/>
        </w:rPr>
        <w:t xml:space="preserve"> 1,</w:t>
      </w:r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6C07AE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2019.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Dudek-Różycki</w:t>
      </w:r>
      <w:proofErr w:type="spellEnd"/>
      <w:r w:rsidRPr="009C41BC">
        <w:rPr>
          <w:rFonts w:ascii="Times New Roman" w:hAnsi="Times New Roman" w:cs="Times New Roman"/>
        </w:rPr>
        <w:t xml:space="preserve"> K., i in., To jest chemia 1</w:t>
      </w:r>
      <w:r w:rsidR="006C07AE" w:rsidRPr="009C41BC">
        <w:rPr>
          <w:rFonts w:ascii="Times New Roman" w:hAnsi="Times New Roman" w:cs="Times New Roman"/>
        </w:rPr>
        <w:t>.</w:t>
      </w:r>
      <w:r w:rsidRPr="009C41BC">
        <w:rPr>
          <w:rFonts w:ascii="Times New Roman" w:hAnsi="Times New Roman" w:cs="Times New Roman"/>
        </w:rPr>
        <w:t xml:space="preserve"> </w:t>
      </w:r>
      <w:r w:rsidR="006C07AE" w:rsidRPr="009C41BC">
        <w:rPr>
          <w:rFonts w:ascii="Times New Roman" w:hAnsi="Times New Roman" w:cs="Times New Roman"/>
        </w:rPr>
        <w:t>M</w:t>
      </w:r>
      <w:r w:rsidRPr="009C41BC">
        <w:rPr>
          <w:rFonts w:ascii="Times New Roman" w:hAnsi="Times New Roman" w:cs="Times New Roman"/>
        </w:rPr>
        <w:t>aturalne karty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pracy, zakres rozszerzony, wydawnictwo Nowa Era,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6C07AE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2019.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Banaszkiewicz S., i in., To jest </w:t>
      </w:r>
      <w:proofErr w:type="spellStart"/>
      <w:r w:rsidRPr="009C41BC">
        <w:rPr>
          <w:rFonts w:ascii="Times New Roman" w:hAnsi="Times New Roman" w:cs="Times New Roman"/>
        </w:rPr>
        <w:t>chemia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2019.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Witowski</w:t>
      </w:r>
      <w:proofErr w:type="spellEnd"/>
      <w:r w:rsidRPr="009C41BC">
        <w:rPr>
          <w:rFonts w:ascii="Times New Roman" w:hAnsi="Times New Roman" w:cs="Times New Roman"/>
        </w:rPr>
        <w:t xml:space="preserve"> D., i in., Chemia. Matura 2002-2022.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wraz</w:t>
      </w:r>
      <w:proofErr w:type="spellEnd"/>
      <w:r w:rsidRPr="009C41BC">
        <w:rPr>
          <w:rFonts w:ascii="Times New Roman" w:hAnsi="Times New Roman" w:cs="Times New Roman"/>
        </w:rPr>
        <w:t xml:space="preserve"> z </w:t>
      </w:r>
      <w:proofErr w:type="spellStart"/>
      <w:r w:rsidRPr="009C41BC">
        <w:rPr>
          <w:rFonts w:ascii="Times New Roman" w:hAnsi="Times New Roman" w:cs="Times New Roman"/>
        </w:rPr>
        <w:t>odpowiedziami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Matura, 2021.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FIZYKA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Braun M., i in., </w:t>
      </w:r>
      <w:proofErr w:type="spellStart"/>
      <w:r w:rsidRPr="009C41BC">
        <w:rPr>
          <w:rFonts w:ascii="Times New Roman" w:hAnsi="Times New Roman" w:cs="Times New Roman"/>
        </w:rPr>
        <w:t>Zrozumieć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fizykę</w:t>
      </w:r>
      <w:proofErr w:type="spellEnd"/>
      <w:r w:rsidRPr="009C41BC">
        <w:rPr>
          <w:rFonts w:ascii="Times New Roman" w:hAnsi="Times New Roman" w:cs="Times New Roman"/>
        </w:rPr>
        <w:t xml:space="preserve"> 2 </w:t>
      </w:r>
      <w:r w:rsidR="005D5FDC" w:rsidRPr="009C41BC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zakres rozszerzony,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Mendel B.,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</w:t>
      </w:r>
      <w:r w:rsidR="005D5FDC" w:rsidRPr="009C41BC">
        <w:rPr>
          <w:rFonts w:ascii="Times New Roman" w:hAnsi="Times New Roman" w:cs="Times New Roman"/>
        </w:rPr>
        <w:t>ń</w:t>
      </w:r>
      <w:proofErr w:type="spellEnd"/>
      <w:r w:rsidRPr="009C41BC">
        <w:rPr>
          <w:rFonts w:ascii="Times New Roman" w:hAnsi="Times New Roman" w:cs="Times New Roman"/>
        </w:rPr>
        <w:t>.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Zrozumieć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fizykę</w:t>
      </w:r>
      <w:proofErr w:type="spellEnd"/>
      <w:r w:rsidRPr="009C41BC">
        <w:rPr>
          <w:rFonts w:ascii="Times New Roman" w:hAnsi="Times New Roman" w:cs="Times New Roman"/>
        </w:rPr>
        <w:t xml:space="preserve"> 2</w:t>
      </w:r>
      <w:r w:rsidR="005D5FDC" w:rsidRPr="009C41BC">
        <w:rPr>
          <w:rFonts w:ascii="Times New Roman" w:hAnsi="Times New Roman" w:cs="Times New Roman"/>
        </w:rPr>
        <w:t xml:space="preserve"> – </w:t>
      </w:r>
      <w:r w:rsidRPr="009C41BC">
        <w:rPr>
          <w:rFonts w:ascii="Times New Roman" w:hAnsi="Times New Roman" w:cs="Times New Roman"/>
        </w:rPr>
        <w:t>zakres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rozszerzony,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B351E8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Borgensztajn</w:t>
      </w:r>
      <w:proofErr w:type="spellEnd"/>
      <w:r w:rsidRPr="009C41BC">
        <w:rPr>
          <w:rFonts w:ascii="Times New Roman" w:hAnsi="Times New Roman" w:cs="Times New Roman"/>
        </w:rPr>
        <w:t xml:space="preserve"> J.,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Maturalne Karty Pracy 2</w:t>
      </w:r>
      <w:r w:rsidR="005D5FDC" w:rsidRPr="009C41BC">
        <w:rPr>
          <w:rFonts w:ascii="Times New Roman" w:hAnsi="Times New Roman" w:cs="Times New Roman"/>
        </w:rPr>
        <w:t xml:space="preserve"> – </w:t>
      </w:r>
      <w:r w:rsidRPr="009C41BC">
        <w:rPr>
          <w:rFonts w:ascii="Times New Roman" w:hAnsi="Times New Roman" w:cs="Times New Roman"/>
        </w:rPr>
        <w:t>zakres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rozszerzony,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5D5FD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  <w:r w:rsidR="00E30733" w:rsidRPr="009C41BC">
        <w:rPr>
          <w:rFonts w:ascii="Times New Roman" w:hAnsi="Times New Roman" w:cs="Times New Roman"/>
        </w:rPr>
        <w:t xml:space="preserve"> </w:t>
      </w:r>
    </w:p>
    <w:p w:rsidR="00C76E9E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Szymczyk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T.,i</w:t>
      </w:r>
      <w:proofErr w:type="spellEnd"/>
      <w:r w:rsidRPr="009C41BC">
        <w:rPr>
          <w:rFonts w:ascii="Times New Roman" w:hAnsi="Times New Roman" w:cs="Times New Roman"/>
        </w:rPr>
        <w:t xml:space="preserve"> in.,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Tablice</w:t>
      </w:r>
      <w:proofErr w:type="spellEnd"/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="005D5FDC" w:rsidRPr="009C41BC">
        <w:rPr>
          <w:rFonts w:ascii="Times New Roman" w:hAnsi="Times New Roman" w:cs="Times New Roman"/>
        </w:rPr>
        <w:t>m</w:t>
      </w:r>
      <w:r w:rsidRPr="009C41BC">
        <w:rPr>
          <w:rFonts w:ascii="Times New Roman" w:hAnsi="Times New Roman" w:cs="Times New Roman"/>
        </w:rPr>
        <w:t>atematyczne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fizyczne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chemiczne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astronomiczne</w:t>
      </w:r>
      <w:proofErr w:type="spellEnd"/>
      <w:r w:rsidRPr="009C41BC">
        <w:rPr>
          <w:rFonts w:ascii="Times New Roman" w:hAnsi="Times New Roman" w:cs="Times New Roman"/>
        </w:rPr>
        <w:t>,</w:t>
      </w:r>
      <w:r w:rsidR="005D5FDC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Park,</w:t>
      </w:r>
      <w:r w:rsidR="00655659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1999.</w:t>
      </w:r>
    </w:p>
    <w:p w:rsidR="003128C4" w:rsidRDefault="003128C4" w:rsidP="003128C4">
      <w:pPr>
        <w:pStyle w:val="Tekstpodstawowy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FILOZOFIA</w:t>
      </w:r>
    </w:p>
    <w:p w:rsidR="003128C4" w:rsidRDefault="003128C4" w:rsidP="003128C4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F42738">
        <w:rPr>
          <w:rFonts w:ascii="Times New Roman" w:hAnsi="Times New Roman" w:cs="Times New Roman"/>
          <w:sz w:val="24"/>
          <w:szCs w:val="24"/>
          <w:shd w:val="clear" w:color="auto" w:fill="FFFFFF"/>
        </w:rPr>
        <w:t>Łojek-Kurzętkowska</w:t>
      </w:r>
      <w:proofErr w:type="spellEnd"/>
      <w:r w:rsidRPr="00F427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M.</w:t>
      </w:r>
      <w:r w:rsidRPr="00F42738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proofErr w:type="spellStart"/>
      <w:r w:rsidRPr="00F42738">
        <w:rPr>
          <w:rFonts w:ascii="Times New Roman" w:hAnsi="Times New Roman" w:cs="Times New Roman"/>
        </w:rPr>
        <w:t>Podręcznik</w:t>
      </w:r>
      <w:proofErr w:type="spellEnd"/>
      <w:r w:rsidRPr="00F42738">
        <w:rPr>
          <w:rFonts w:ascii="Times New Roman" w:hAnsi="Times New Roman" w:cs="Times New Roman"/>
        </w:rPr>
        <w:t xml:space="preserve"> </w:t>
      </w:r>
      <w:proofErr w:type="spellStart"/>
      <w:r w:rsidRPr="00F42738">
        <w:rPr>
          <w:rFonts w:ascii="Times New Roman" w:hAnsi="Times New Roman" w:cs="Times New Roman"/>
        </w:rPr>
        <w:t>Filozofia</w:t>
      </w:r>
      <w:proofErr w:type="spellEnd"/>
      <w:r w:rsidRPr="00F42738">
        <w:rPr>
          <w:rFonts w:ascii="Times New Roman" w:hAnsi="Times New Roman" w:cs="Times New Roman"/>
        </w:rPr>
        <w:t xml:space="preserve"> 1. </w:t>
      </w:r>
      <w:proofErr w:type="spellStart"/>
      <w:r w:rsidRPr="00F42738">
        <w:rPr>
          <w:rFonts w:ascii="Times New Roman" w:hAnsi="Times New Roman" w:cs="Times New Roman"/>
        </w:rPr>
        <w:t>Część</w:t>
      </w:r>
      <w:proofErr w:type="spellEnd"/>
      <w:r w:rsidRPr="00F42738">
        <w:rPr>
          <w:rFonts w:ascii="Times New Roman" w:hAnsi="Times New Roman" w:cs="Times New Roman"/>
        </w:rPr>
        <w:t xml:space="preserve"> 1. Zakres rozszerzony. </w:t>
      </w:r>
      <w:proofErr w:type="spellStart"/>
      <w:r w:rsidRPr="00F42738">
        <w:rPr>
          <w:rFonts w:ascii="Times New Roman" w:hAnsi="Times New Roman" w:cs="Times New Roman"/>
        </w:rPr>
        <w:t>Liceum</w:t>
      </w:r>
      <w:proofErr w:type="spellEnd"/>
      <w:r w:rsidRPr="00F427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proofErr w:type="spellStart"/>
      <w:r w:rsidRPr="00F42738">
        <w:rPr>
          <w:rFonts w:ascii="Times New Roman" w:hAnsi="Times New Roman" w:cs="Times New Roman"/>
        </w:rPr>
        <w:t>i</w:t>
      </w:r>
      <w:proofErr w:type="spellEnd"/>
      <w:r w:rsidRPr="00F42738">
        <w:rPr>
          <w:rFonts w:ascii="Times New Roman" w:hAnsi="Times New Roman" w:cs="Times New Roman"/>
        </w:rPr>
        <w:t xml:space="preserve"> </w:t>
      </w:r>
      <w:proofErr w:type="spellStart"/>
      <w:r w:rsidRPr="00F42738">
        <w:rPr>
          <w:rFonts w:ascii="Times New Roman" w:hAnsi="Times New Roman" w:cs="Times New Roman"/>
        </w:rPr>
        <w:t>technikum</w:t>
      </w:r>
      <w:proofErr w:type="spellEnd"/>
      <w:r>
        <w:rPr>
          <w:rFonts w:ascii="Times New Roman" w:hAnsi="Times New Roman" w:cs="Times New Roman"/>
        </w:rPr>
        <w:t>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GEOGRAFIA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Rachwał</w:t>
      </w:r>
      <w:proofErr w:type="spellEnd"/>
      <w:r w:rsidRPr="009C41BC">
        <w:rPr>
          <w:rFonts w:ascii="Times New Roman" w:hAnsi="Times New Roman" w:cs="Times New Roman"/>
        </w:rPr>
        <w:t xml:space="preserve"> T.,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</w:t>
      </w:r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Oblicza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geografii</w:t>
      </w:r>
      <w:proofErr w:type="spellEnd"/>
      <w:r w:rsidRPr="009C41BC">
        <w:rPr>
          <w:rFonts w:ascii="Times New Roman" w:hAnsi="Times New Roman" w:cs="Times New Roman"/>
        </w:rPr>
        <w:t xml:space="preserve"> 2</w:t>
      </w:r>
      <w:r w:rsidR="00E5575F" w:rsidRPr="009C41BC">
        <w:rPr>
          <w:rFonts w:ascii="Times New Roman" w:hAnsi="Times New Roman" w:cs="Times New Roman"/>
        </w:rPr>
        <w:t xml:space="preserve"> </w:t>
      </w:r>
      <w:r w:rsidR="0037643D">
        <w:rPr>
          <w:rFonts w:ascii="Times New Roman" w:hAnsi="Times New Roman" w:cs="Times New Roman"/>
        </w:rPr>
        <w:t>–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zakres rozszerzony,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Feliniak V.,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in.,</w:t>
      </w:r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Oblicza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geografii</w:t>
      </w:r>
      <w:proofErr w:type="spellEnd"/>
      <w:r w:rsidRPr="009C41BC">
        <w:rPr>
          <w:rFonts w:ascii="Times New Roman" w:hAnsi="Times New Roman" w:cs="Times New Roman"/>
        </w:rPr>
        <w:t xml:space="preserve"> 2</w:t>
      </w:r>
      <w:r w:rsidR="00E5575F" w:rsidRPr="009C41BC">
        <w:rPr>
          <w:rFonts w:ascii="Times New Roman" w:hAnsi="Times New Roman" w:cs="Times New Roman"/>
        </w:rPr>
        <w:t xml:space="preserve"> </w:t>
      </w:r>
      <w:r w:rsidR="0037643D">
        <w:rPr>
          <w:rFonts w:ascii="Times New Roman" w:hAnsi="Times New Roman" w:cs="Times New Roman"/>
        </w:rPr>
        <w:t>–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Maturalne karty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pracy,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zakres rozszerzony,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lastRenderedPageBreak/>
        <w:t>HISTORIA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Klint</w:t>
      </w:r>
      <w:proofErr w:type="spellEnd"/>
      <w:r w:rsidRPr="009C41BC">
        <w:rPr>
          <w:rFonts w:ascii="Times New Roman" w:hAnsi="Times New Roman" w:cs="Times New Roman"/>
        </w:rPr>
        <w:t xml:space="preserve"> P., </w:t>
      </w:r>
      <w:proofErr w:type="spellStart"/>
      <w:r w:rsidRPr="009C41BC">
        <w:rPr>
          <w:rFonts w:ascii="Times New Roman" w:hAnsi="Times New Roman" w:cs="Times New Roman"/>
        </w:rPr>
        <w:t>Zrozumieć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przeszłość</w:t>
      </w:r>
      <w:proofErr w:type="spellEnd"/>
      <w:r w:rsidRPr="009C41BC">
        <w:rPr>
          <w:rFonts w:ascii="Times New Roman" w:hAnsi="Times New Roman" w:cs="Times New Roman"/>
        </w:rPr>
        <w:t xml:space="preserve"> 2,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Era,Warszawa</w:t>
      </w:r>
      <w:proofErr w:type="spellEnd"/>
      <w:r w:rsidRPr="009C41BC">
        <w:rPr>
          <w:rFonts w:ascii="Times New Roman" w:hAnsi="Times New Roman" w:cs="Times New Roman"/>
        </w:rPr>
        <w:t xml:space="preserve"> 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Opracowanie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zbiorowe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Maturalne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Pr="009C41BC">
        <w:rPr>
          <w:rFonts w:ascii="Times New Roman" w:hAnsi="Times New Roman" w:cs="Times New Roman"/>
        </w:rPr>
        <w:t>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Zrozumieć</w:t>
      </w:r>
      <w:proofErr w:type="spellEnd"/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przeszłość</w:t>
      </w:r>
      <w:proofErr w:type="spellEnd"/>
      <w:r w:rsidRPr="009C41BC">
        <w:rPr>
          <w:rFonts w:ascii="Times New Roman" w:hAnsi="Times New Roman" w:cs="Times New Roman"/>
        </w:rPr>
        <w:t xml:space="preserve"> 2,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 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HISTORIA SZTUKI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Białostocki</w:t>
      </w:r>
      <w:proofErr w:type="spellEnd"/>
      <w:r w:rsidRPr="009C41BC">
        <w:rPr>
          <w:rFonts w:ascii="Times New Roman" w:hAnsi="Times New Roman" w:cs="Times New Roman"/>
        </w:rPr>
        <w:t xml:space="preserve"> J., </w:t>
      </w:r>
      <w:proofErr w:type="spellStart"/>
      <w:r w:rsidRPr="009C41BC">
        <w:rPr>
          <w:rFonts w:ascii="Times New Roman" w:hAnsi="Times New Roman" w:cs="Times New Roman"/>
        </w:rPr>
        <w:t>Sztuka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cenniejsza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niż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złoto</w:t>
      </w:r>
      <w:proofErr w:type="spellEnd"/>
      <w:r w:rsidRPr="009C41BC">
        <w:rPr>
          <w:rFonts w:ascii="Times New Roman" w:hAnsi="Times New Roman" w:cs="Times New Roman"/>
        </w:rPr>
        <w:t>, wydawnictwo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PWN,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2011.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Chrzanowski</w:t>
      </w:r>
      <w:proofErr w:type="spellEnd"/>
      <w:r w:rsidRPr="009C41BC">
        <w:rPr>
          <w:rFonts w:ascii="Times New Roman" w:hAnsi="Times New Roman" w:cs="Times New Roman"/>
        </w:rPr>
        <w:t xml:space="preserve"> T.,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Sztuka</w:t>
      </w:r>
      <w:proofErr w:type="spellEnd"/>
      <w:r w:rsidRPr="009C41BC">
        <w:rPr>
          <w:rFonts w:ascii="Times New Roman" w:hAnsi="Times New Roman" w:cs="Times New Roman"/>
        </w:rPr>
        <w:t xml:space="preserve"> w </w:t>
      </w:r>
      <w:proofErr w:type="spellStart"/>
      <w:r w:rsidRPr="009C41BC">
        <w:rPr>
          <w:rFonts w:ascii="Times New Roman" w:hAnsi="Times New Roman" w:cs="Times New Roman"/>
        </w:rPr>
        <w:t>Polsce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od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Piastów</w:t>
      </w:r>
      <w:proofErr w:type="spellEnd"/>
      <w:r w:rsidRPr="009C41BC">
        <w:rPr>
          <w:rFonts w:ascii="Times New Roman" w:hAnsi="Times New Roman" w:cs="Times New Roman"/>
        </w:rPr>
        <w:t xml:space="preserve"> do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Jagiellonów</w:t>
      </w:r>
      <w:proofErr w:type="spellEnd"/>
      <w:r w:rsidRPr="009C41BC">
        <w:rPr>
          <w:rFonts w:ascii="Times New Roman" w:hAnsi="Times New Roman" w:cs="Times New Roman"/>
        </w:rPr>
        <w:t>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PWN,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2019.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Chrzanowski T., Sztuka w Polsce od I do III </w:t>
      </w:r>
      <w:proofErr w:type="spellStart"/>
      <w:r w:rsidRPr="009C41BC">
        <w:rPr>
          <w:rFonts w:ascii="Times New Roman" w:hAnsi="Times New Roman" w:cs="Times New Roman"/>
        </w:rPr>
        <w:t>Rzeczpospolitej</w:t>
      </w:r>
      <w:proofErr w:type="spellEnd"/>
      <w:r w:rsidRPr="009C41BC">
        <w:rPr>
          <w:rFonts w:ascii="Times New Roman" w:hAnsi="Times New Roman" w:cs="Times New Roman"/>
        </w:rPr>
        <w:t>,</w:t>
      </w:r>
      <w:r w:rsidR="00E30733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PWN,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E30733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INFORMATYKA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Mazur J., i in., </w:t>
      </w:r>
      <w:proofErr w:type="spellStart"/>
      <w:r w:rsidRPr="009C41BC">
        <w:rPr>
          <w:rFonts w:ascii="Times New Roman" w:hAnsi="Times New Roman" w:cs="Times New Roman"/>
        </w:rPr>
        <w:t>Informatyka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czasie</w:t>
      </w:r>
      <w:proofErr w:type="spellEnd"/>
      <w:r w:rsidRPr="009C41BC">
        <w:rPr>
          <w:rFonts w:ascii="Times New Roman" w:hAnsi="Times New Roman" w:cs="Times New Roman"/>
        </w:rPr>
        <w:t xml:space="preserve"> 2, zakres rozszerzony,</w:t>
      </w:r>
      <w:r w:rsidR="009C41B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 Era,</w:t>
      </w:r>
      <w:r w:rsidR="009C41B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9C41B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JĘZYK POLSKI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Cisowska</w:t>
      </w:r>
      <w:proofErr w:type="spellEnd"/>
      <w:r w:rsidRPr="009C41BC">
        <w:rPr>
          <w:rFonts w:ascii="Times New Roman" w:hAnsi="Times New Roman" w:cs="Times New Roman"/>
        </w:rPr>
        <w:t xml:space="preserve"> A., i in., Ponad słowami. </w:t>
      </w:r>
      <w:proofErr w:type="spellStart"/>
      <w:r w:rsidRPr="009C41BC">
        <w:rPr>
          <w:rFonts w:ascii="Times New Roman" w:hAnsi="Times New Roman" w:cs="Times New Roman"/>
        </w:rPr>
        <w:t>Podręcznik</w:t>
      </w:r>
      <w:proofErr w:type="spellEnd"/>
      <w:r w:rsidRPr="009C41BC">
        <w:rPr>
          <w:rFonts w:ascii="Times New Roman" w:hAnsi="Times New Roman" w:cs="Times New Roman"/>
        </w:rPr>
        <w:t xml:space="preserve"> do </w:t>
      </w:r>
      <w:proofErr w:type="spellStart"/>
      <w:r w:rsidRPr="009C41BC">
        <w:rPr>
          <w:rFonts w:ascii="Times New Roman" w:hAnsi="Times New Roman" w:cs="Times New Roman"/>
        </w:rPr>
        <w:t>języka</w:t>
      </w:r>
      <w:proofErr w:type="spellEnd"/>
      <w:r w:rsidR="00A27C96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polskiego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ogólnokształcącego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technikum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klasa</w:t>
      </w:r>
      <w:proofErr w:type="spellEnd"/>
      <w:r w:rsidR="00A27C96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 xml:space="preserve">II, </w:t>
      </w:r>
      <w:bookmarkStart w:id="0" w:name="_GoBack"/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bookmarkEnd w:id="0"/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="005B69FC">
        <w:rPr>
          <w:rFonts w:ascii="Times New Roman" w:hAnsi="Times New Roman" w:cs="Times New Roman"/>
        </w:rPr>
        <w:t>. W</w:t>
      </w:r>
      <w:r w:rsidRPr="009C41BC">
        <w:rPr>
          <w:rFonts w:ascii="Times New Roman" w:hAnsi="Times New Roman" w:cs="Times New Roman"/>
        </w:rPr>
        <w:t>ydawnictwo Nowa</w:t>
      </w:r>
      <w:r w:rsidR="00A27C96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Era,</w:t>
      </w:r>
      <w:r w:rsidR="00A27C96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Cisowska A., i in., Ponad słowami. </w:t>
      </w:r>
      <w:proofErr w:type="spellStart"/>
      <w:r w:rsidRPr="009C41BC">
        <w:rPr>
          <w:rFonts w:ascii="Times New Roman" w:hAnsi="Times New Roman" w:cs="Times New Roman"/>
        </w:rPr>
        <w:t>Maturalne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karty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pracy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z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dziennikiem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lektur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klasa</w:t>
      </w:r>
      <w:proofErr w:type="spellEnd"/>
      <w:r w:rsidRPr="009C41BC">
        <w:rPr>
          <w:rFonts w:ascii="Times New Roman" w:hAnsi="Times New Roman" w:cs="Times New Roman"/>
        </w:rPr>
        <w:t xml:space="preserve"> II, </w:t>
      </w:r>
      <w:proofErr w:type="spellStart"/>
      <w:r w:rsidRPr="009C41BC">
        <w:rPr>
          <w:rFonts w:ascii="Times New Roman" w:hAnsi="Times New Roman" w:cs="Times New Roman"/>
        </w:rPr>
        <w:t>cz</w:t>
      </w:r>
      <w:proofErr w:type="spellEnd"/>
      <w:r w:rsidRPr="009C41BC">
        <w:rPr>
          <w:rFonts w:ascii="Times New Roman" w:hAnsi="Times New Roman" w:cs="Times New Roman"/>
        </w:rPr>
        <w:t xml:space="preserve">. 1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2,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003645" w:rsidRPr="009C41BC">
        <w:rPr>
          <w:rFonts w:ascii="Times New Roman" w:hAnsi="Times New Roman" w:cs="Times New Roman"/>
        </w:rPr>
        <w:t>i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szkoła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ponadpodstawowa</w:t>
      </w:r>
      <w:proofErr w:type="spellEnd"/>
      <w:r w:rsidRPr="009C41BC">
        <w:rPr>
          <w:rFonts w:ascii="Times New Roman" w:hAnsi="Times New Roman" w:cs="Times New Roman"/>
        </w:rPr>
        <w:t>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wydawnictwo Nowa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Era,2020.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MATEMATYKA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Babiański</w:t>
      </w:r>
      <w:proofErr w:type="spellEnd"/>
      <w:r w:rsidRPr="009C41BC">
        <w:rPr>
          <w:rFonts w:ascii="Times New Roman" w:hAnsi="Times New Roman" w:cs="Times New Roman"/>
        </w:rPr>
        <w:t xml:space="preserve"> W.,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i.in</w:t>
      </w:r>
      <w:proofErr w:type="spellEnd"/>
      <w:r w:rsidRPr="009C41BC">
        <w:rPr>
          <w:rFonts w:ascii="Times New Roman" w:hAnsi="Times New Roman" w:cs="Times New Roman"/>
        </w:rPr>
        <w:t>.,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MATeMAtyka</w:t>
      </w:r>
      <w:proofErr w:type="spellEnd"/>
      <w:r w:rsidRPr="009C41BC">
        <w:rPr>
          <w:rFonts w:ascii="Times New Roman" w:hAnsi="Times New Roman" w:cs="Times New Roman"/>
        </w:rPr>
        <w:t xml:space="preserve"> 2,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="00A27C96">
        <w:rPr>
          <w:rFonts w:ascii="Times New Roman" w:hAnsi="Times New Roman" w:cs="Times New Roman"/>
        </w:rPr>
        <w:t>i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Janowicz J., MATeMAtyka 2.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="00A27C96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podstawowy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Gębura A., </w:t>
      </w:r>
      <w:proofErr w:type="spellStart"/>
      <w:r w:rsidRPr="009C41BC">
        <w:rPr>
          <w:rFonts w:ascii="Times New Roman" w:hAnsi="Times New Roman" w:cs="Times New Roman"/>
        </w:rPr>
        <w:t>Kompendium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maturalne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003645" w:rsidRPr="009C41BC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;</w:t>
      </w:r>
      <w:r w:rsidR="00003645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Oficyna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Wydawnicza</w:t>
      </w:r>
      <w:proofErr w:type="spellEnd"/>
      <w:r w:rsidRPr="009C41BC">
        <w:rPr>
          <w:rFonts w:ascii="Times New Roman" w:hAnsi="Times New Roman" w:cs="Times New Roman"/>
        </w:rPr>
        <w:t xml:space="preserve"> Krzysztof </w:t>
      </w:r>
      <w:proofErr w:type="spellStart"/>
      <w:r w:rsidRPr="009C41BC">
        <w:rPr>
          <w:rFonts w:ascii="Times New Roman" w:hAnsi="Times New Roman" w:cs="Times New Roman"/>
        </w:rPr>
        <w:t>Pazdro</w:t>
      </w:r>
      <w:proofErr w:type="spellEnd"/>
      <w:r w:rsidRPr="009C41BC">
        <w:rPr>
          <w:rFonts w:ascii="Times New Roman" w:hAnsi="Times New Roman" w:cs="Times New Roman"/>
        </w:rPr>
        <w:t>,</w:t>
      </w:r>
      <w:r w:rsidR="009C41B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9C41BC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Zamek-Gliszczyński T., </w:t>
      </w:r>
      <w:proofErr w:type="spellStart"/>
      <w:r w:rsidRPr="009C41BC">
        <w:rPr>
          <w:rFonts w:ascii="Times New Roman" w:hAnsi="Times New Roman" w:cs="Times New Roman"/>
        </w:rPr>
        <w:t>Zadania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powtórkowe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przed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</w:t>
      </w:r>
      <w:r w:rsidR="00E5575F" w:rsidRPr="009C41BC">
        <w:rPr>
          <w:rFonts w:ascii="Times New Roman" w:hAnsi="Times New Roman" w:cs="Times New Roman"/>
        </w:rPr>
        <w:t>ą</w:t>
      </w:r>
      <w:proofErr w:type="spellEnd"/>
      <w:r w:rsidR="00E5575F" w:rsidRPr="009C41BC">
        <w:rPr>
          <w:rFonts w:ascii="Times New Roman" w:hAnsi="Times New Roman" w:cs="Times New Roman"/>
        </w:rPr>
        <w:t xml:space="preserve"> –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,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Oficyna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Wydawnicza</w:t>
      </w:r>
      <w:proofErr w:type="spellEnd"/>
      <w:r w:rsidR="00003645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 xml:space="preserve">Krzysztof </w:t>
      </w:r>
      <w:proofErr w:type="spellStart"/>
      <w:r w:rsidRPr="009C41BC">
        <w:rPr>
          <w:rFonts w:ascii="Times New Roman" w:hAnsi="Times New Roman" w:cs="Times New Roman"/>
        </w:rPr>
        <w:t>Pazdro</w:t>
      </w:r>
      <w:proofErr w:type="spellEnd"/>
      <w:r w:rsidRPr="009C41BC">
        <w:rPr>
          <w:rFonts w:ascii="Times New Roman" w:hAnsi="Times New Roman" w:cs="Times New Roman"/>
        </w:rPr>
        <w:t>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Kurczab M., i in.,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dla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liceów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techników</w:t>
      </w:r>
      <w:proofErr w:type="spellEnd"/>
      <w:r w:rsidRPr="009C41BC">
        <w:rPr>
          <w:rFonts w:ascii="Times New Roman" w:hAnsi="Times New Roman" w:cs="Times New Roman"/>
        </w:rPr>
        <w:t>,</w:t>
      </w:r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część</w:t>
      </w:r>
      <w:proofErr w:type="spellEnd"/>
      <w:r w:rsidRPr="009C41BC">
        <w:rPr>
          <w:rFonts w:ascii="Times New Roman" w:hAnsi="Times New Roman" w:cs="Times New Roman"/>
        </w:rPr>
        <w:t xml:space="preserve"> 1, 2,</w:t>
      </w:r>
      <w:r w:rsidR="005B69F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3,</w:t>
      </w:r>
      <w:r w:rsidR="005B69F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Oficyna</w:t>
      </w:r>
      <w:proofErr w:type="spellEnd"/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Edukacyjna</w:t>
      </w:r>
      <w:proofErr w:type="spellEnd"/>
      <w:r w:rsidRPr="009C41BC">
        <w:rPr>
          <w:rFonts w:ascii="Times New Roman" w:hAnsi="Times New Roman" w:cs="Times New Roman"/>
        </w:rPr>
        <w:t xml:space="preserve"> Krzysztof Pazdro,Warszawa,2020.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r w:rsidRPr="009C41BC">
        <w:rPr>
          <w:rFonts w:ascii="Times New Roman" w:hAnsi="Times New Roman" w:cs="Times New Roman"/>
        </w:rPr>
        <w:t xml:space="preserve">Babiański W., i in., </w:t>
      </w:r>
      <w:proofErr w:type="spellStart"/>
      <w:r w:rsidRPr="009C41BC">
        <w:rPr>
          <w:rFonts w:ascii="Times New Roman" w:hAnsi="Times New Roman" w:cs="Times New Roman"/>
        </w:rPr>
        <w:t>Teraz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E5575F" w:rsidRPr="009C41BC">
        <w:rPr>
          <w:rFonts w:ascii="Times New Roman" w:hAnsi="Times New Roman" w:cs="Times New Roman"/>
        </w:rPr>
        <w:t>–</w:t>
      </w:r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matematyka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poziom</w:t>
      </w:r>
      <w:proofErr w:type="spellEnd"/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 xml:space="preserve">. </w:t>
      </w:r>
      <w:proofErr w:type="spellStart"/>
      <w:r w:rsidRPr="009C41BC">
        <w:rPr>
          <w:rFonts w:ascii="Times New Roman" w:hAnsi="Times New Roman" w:cs="Times New Roman"/>
        </w:rPr>
        <w:t>Zbiór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zadań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r w:rsidR="009C41BC" w:rsidRPr="009C41BC">
        <w:rPr>
          <w:rFonts w:ascii="Times New Roman" w:hAnsi="Times New Roman" w:cs="Times New Roman"/>
        </w:rPr>
        <w:br/>
      </w:r>
      <w:proofErr w:type="spellStart"/>
      <w:r w:rsidRPr="009C41BC">
        <w:rPr>
          <w:rFonts w:ascii="Times New Roman" w:hAnsi="Times New Roman" w:cs="Times New Roman"/>
        </w:rPr>
        <w:t>i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zestawów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maturalnych</w:t>
      </w:r>
      <w:proofErr w:type="spellEnd"/>
      <w:r w:rsidRPr="009C41BC">
        <w:rPr>
          <w:rFonts w:ascii="Times New Roman" w:hAnsi="Times New Roman" w:cs="Times New Roman"/>
        </w:rPr>
        <w:t>,</w:t>
      </w:r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E5575F" w:rsidRPr="009C41BC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Warszawa,</w:t>
      </w:r>
      <w:r w:rsidR="00655659">
        <w:rPr>
          <w:rFonts w:ascii="Times New Roman" w:hAnsi="Times New Roman" w:cs="Times New Roman"/>
        </w:rPr>
        <w:t xml:space="preserve"> </w:t>
      </w:r>
      <w:r w:rsidRPr="009C41BC">
        <w:rPr>
          <w:rFonts w:ascii="Times New Roman" w:hAnsi="Times New Roman" w:cs="Times New Roman"/>
        </w:rPr>
        <w:t>2018.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  <w:b/>
        </w:rPr>
      </w:pPr>
      <w:r w:rsidRPr="009C41BC">
        <w:rPr>
          <w:rFonts w:ascii="Times New Roman" w:hAnsi="Times New Roman" w:cs="Times New Roman"/>
          <w:b/>
        </w:rPr>
        <w:t>WOS</w:t>
      </w:r>
    </w:p>
    <w:p w:rsidR="00C76E9E" w:rsidRPr="009C41BC" w:rsidRDefault="002D5458" w:rsidP="00B351E8">
      <w:pPr>
        <w:pStyle w:val="Tekstpodstawowy"/>
        <w:jc w:val="both"/>
        <w:rPr>
          <w:rFonts w:ascii="Times New Roman" w:hAnsi="Times New Roman" w:cs="Times New Roman"/>
        </w:rPr>
      </w:pPr>
      <w:proofErr w:type="spellStart"/>
      <w:r w:rsidRPr="009C41BC">
        <w:rPr>
          <w:rFonts w:ascii="Times New Roman" w:hAnsi="Times New Roman" w:cs="Times New Roman"/>
        </w:rPr>
        <w:t>Drelich</w:t>
      </w:r>
      <w:proofErr w:type="spellEnd"/>
      <w:r w:rsidRPr="009C41BC">
        <w:rPr>
          <w:rFonts w:ascii="Times New Roman" w:hAnsi="Times New Roman" w:cs="Times New Roman"/>
        </w:rPr>
        <w:t xml:space="preserve"> S., i in., W </w:t>
      </w:r>
      <w:proofErr w:type="spellStart"/>
      <w:r w:rsidRPr="009C41BC">
        <w:rPr>
          <w:rFonts w:ascii="Times New Roman" w:hAnsi="Times New Roman" w:cs="Times New Roman"/>
        </w:rPr>
        <w:t>centrum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uwagi</w:t>
      </w:r>
      <w:proofErr w:type="spellEnd"/>
      <w:r w:rsidRPr="009C41BC">
        <w:rPr>
          <w:rFonts w:ascii="Times New Roman" w:hAnsi="Times New Roman" w:cs="Times New Roman"/>
        </w:rPr>
        <w:t xml:space="preserve"> 2, </w:t>
      </w:r>
      <w:proofErr w:type="spellStart"/>
      <w:r w:rsidRPr="009C41BC">
        <w:rPr>
          <w:rFonts w:ascii="Times New Roman" w:hAnsi="Times New Roman" w:cs="Times New Roman"/>
        </w:rPr>
        <w:t>zakres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rozszerzony</w:t>
      </w:r>
      <w:proofErr w:type="spellEnd"/>
      <w:r w:rsidRPr="009C41BC">
        <w:rPr>
          <w:rFonts w:ascii="Times New Roman" w:hAnsi="Times New Roman" w:cs="Times New Roman"/>
        </w:rPr>
        <w:t>,</w:t>
      </w:r>
      <w:r w:rsidR="00E5575F"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wydawnictwo</w:t>
      </w:r>
      <w:proofErr w:type="spellEnd"/>
      <w:r w:rsidRPr="009C41BC">
        <w:rPr>
          <w:rFonts w:ascii="Times New Roman" w:hAnsi="Times New Roman" w:cs="Times New Roman"/>
        </w:rPr>
        <w:t xml:space="preserve"> </w:t>
      </w:r>
      <w:proofErr w:type="spellStart"/>
      <w:r w:rsidRPr="009C41BC">
        <w:rPr>
          <w:rFonts w:ascii="Times New Roman" w:hAnsi="Times New Roman" w:cs="Times New Roman"/>
        </w:rPr>
        <w:t>Nowa</w:t>
      </w:r>
      <w:proofErr w:type="spellEnd"/>
      <w:r w:rsidRPr="009C41BC">
        <w:rPr>
          <w:rFonts w:ascii="Times New Roman" w:hAnsi="Times New Roman" w:cs="Times New Roman"/>
        </w:rPr>
        <w:t xml:space="preserve"> Era,</w:t>
      </w:r>
      <w:r w:rsidR="00E5575F" w:rsidRPr="009C41BC">
        <w:rPr>
          <w:rFonts w:ascii="Times New Roman" w:hAnsi="Times New Roman" w:cs="Times New Roman"/>
        </w:rPr>
        <w:t xml:space="preserve"> </w:t>
      </w:r>
      <w:r w:rsidR="00B701F9">
        <w:rPr>
          <w:rFonts w:ascii="Times New Roman" w:hAnsi="Times New Roman" w:cs="Times New Roman"/>
        </w:rPr>
        <w:t>2023</w:t>
      </w:r>
      <w:r w:rsidRPr="009C41BC">
        <w:rPr>
          <w:rFonts w:ascii="Times New Roman" w:hAnsi="Times New Roman" w:cs="Times New Roman"/>
        </w:rPr>
        <w:t>.</w:t>
      </w:r>
    </w:p>
    <w:sectPr w:rsidR="00C76E9E" w:rsidRPr="009C41B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8AF44D6"/>
    <w:multiLevelType w:val="hybridMultilevel"/>
    <w:tmpl w:val="04883B20"/>
    <w:lvl w:ilvl="0" w:tplc="8BE66ED2">
      <w:numFmt w:val="bullet"/>
      <w:lvlText w:val="-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B47730"/>
    <w:rsid w:val="00003645"/>
    <w:rsid w:val="00004AF5"/>
    <w:rsid w:val="00034616"/>
    <w:rsid w:val="0006063C"/>
    <w:rsid w:val="00086B2C"/>
    <w:rsid w:val="000C6AE6"/>
    <w:rsid w:val="00100FBD"/>
    <w:rsid w:val="0015074B"/>
    <w:rsid w:val="001A347B"/>
    <w:rsid w:val="0029639D"/>
    <w:rsid w:val="002D5458"/>
    <w:rsid w:val="003128C4"/>
    <w:rsid w:val="00321B4C"/>
    <w:rsid w:val="00326F90"/>
    <w:rsid w:val="00334E00"/>
    <w:rsid w:val="00342CCD"/>
    <w:rsid w:val="0037643D"/>
    <w:rsid w:val="004515EC"/>
    <w:rsid w:val="005B69FC"/>
    <w:rsid w:val="005D5FDC"/>
    <w:rsid w:val="005E6B9E"/>
    <w:rsid w:val="006450BC"/>
    <w:rsid w:val="00655659"/>
    <w:rsid w:val="006703D0"/>
    <w:rsid w:val="00681555"/>
    <w:rsid w:val="006A0DF7"/>
    <w:rsid w:val="006C07AE"/>
    <w:rsid w:val="006D7F6C"/>
    <w:rsid w:val="00743EA3"/>
    <w:rsid w:val="00781EF0"/>
    <w:rsid w:val="007C419C"/>
    <w:rsid w:val="00836EDB"/>
    <w:rsid w:val="008A385F"/>
    <w:rsid w:val="00932FBA"/>
    <w:rsid w:val="009C41BC"/>
    <w:rsid w:val="00A005F1"/>
    <w:rsid w:val="00A27C96"/>
    <w:rsid w:val="00AA1D8D"/>
    <w:rsid w:val="00B351E8"/>
    <w:rsid w:val="00B47730"/>
    <w:rsid w:val="00B701F9"/>
    <w:rsid w:val="00B85DE7"/>
    <w:rsid w:val="00BD0759"/>
    <w:rsid w:val="00C76E9E"/>
    <w:rsid w:val="00CA170A"/>
    <w:rsid w:val="00CA5ECE"/>
    <w:rsid w:val="00CB0664"/>
    <w:rsid w:val="00CD506F"/>
    <w:rsid w:val="00CE0230"/>
    <w:rsid w:val="00D62852"/>
    <w:rsid w:val="00DC030D"/>
    <w:rsid w:val="00DC78FF"/>
    <w:rsid w:val="00E30733"/>
    <w:rsid w:val="00E5575F"/>
    <w:rsid w:val="00F00ACF"/>
    <w:rsid w:val="00F23332"/>
    <w:rsid w:val="00F42738"/>
    <w:rsid w:val="00FC693F"/>
    <w:rsid w:val="00FE06FB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3F"/>
    <w:rPr>
      <w:rFonts w:ascii="Microsoft YaHei" w:eastAsia="Microsoft YaHei" w:hAnsi="Microsoft YaHe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1C2991-2D6C-4D42-BB48-EB9EA531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u1</cp:lastModifiedBy>
  <cp:revision>2</cp:revision>
  <cp:lastPrinted>2023-08-07T10:33:00Z</cp:lastPrinted>
  <dcterms:created xsi:type="dcterms:W3CDTF">2023-08-21T08:21:00Z</dcterms:created>
  <dcterms:modified xsi:type="dcterms:W3CDTF">2023-08-21T08:21:00Z</dcterms:modified>
</cp:coreProperties>
</file>