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0F" w:rsidRDefault="0006380F" w:rsidP="0006380F">
      <w:pPr>
        <w:pStyle w:val="Cytatintensywny"/>
        <w:jc w:val="center"/>
      </w:pPr>
      <w:proofErr w:type="spellStart"/>
      <w:r>
        <w:t>Liceum</w:t>
      </w:r>
      <w:proofErr w:type="spellEnd"/>
      <w:r>
        <w:t xml:space="preserve"> </w:t>
      </w:r>
      <w:proofErr w:type="spellStart"/>
      <w:r>
        <w:t>Ogólnokształcące</w:t>
      </w:r>
      <w:proofErr w:type="spellEnd"/>
      <w:r>
        <w:t xml:space="preserve"> “ </w:t>
      </w:r>
      <w:proofErr w:type="spellStart"/>
      <w:r>
        <w:t>Szkoła</w:t>
      </w:r>
      <w:proofErr w:type="spellEnd"/>
      <w:r>
        <w:t xml:space="preserve"> </w:t>
      </w:r>
      <w:proofErr w:type="spellStart"/>
      <w:r>
        <w:t>Liderów</w:t>
      </w:r>
      <w:proofErr w:type="spellEnd"/>
      <w:r>
        <w:t>”</w:t>
      </w:r>
    </w:p>
    <w:p w:rsidR="00B351E8" w:rsidRPr="009C41BC" w:rsidRDefault="00B351E8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t>Wykaz</w:t>
      </w:r>
      <w:proofErr w:type="spellEnd"/>
      <w:r w:rsidRPr="009C41B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t>podręczników</w:t>
      </w:r>
      <w:proofErr w:type="spellEnd"/>
      <w:r w:rsidRPr="009C41B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351E8" w:rsidRPr="009C41BC" w:rsidRDefault="00B351E8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t>Przedmioty</w:t>
      </w:r>
      <w:proofErr w:type="spellEnd"/>
      <w:r w:rsidRPr="009C41B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t>na</w:t>
      </w:r>
      <w:proofErr w:type="spellEnd"/>
      <w:r w:rsidRPr="009C41B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t>poziomie</w:t>
      </w:r>
      <w:proofErr w:type="spellEnd"/>
      <w:r w:rsidRPr="009C41B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t>podstawowym</w:t>
      </w:r>
      <w:proofErr w:type="spellEnd"/>
    </w:p>
    <w:p w:rsidR="00B351E8" w:rsidRPr="009C41BC" w:rsidRDefault="00B351E8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t>na</w:t>
      </w:r>
      <w:proofErr w:type="spellEnd"/>
      <w:r w:rsidRPr="009C41B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t>rok</w:t>
      </w:r>
      <w:proofErr w:type="spellEnd"/>
      <w:r w:rsidRPr="009C41B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t>szkolny</w:t>
      </w:r>
      <w:proofErr w:type="spellEnd"/>
      <w:r w:rsidRPr="009C41BC">
        <w:rPr>
          <w:rFonts w:ascii="Times New Roman" w:hAnsi="Times New Roman" w:cs="Times New Roman"/>
          <w:b/>
          <w:sz w:val="28"/>
          <w:szCs w:val="24"/>
        </w:rPr>
        <w:t xml:space="preserve"> 2023/2024</w:t>
      </w:r>
    </w:p>
    <w:p w:rsidR="006D7F6C" w:rsidRPr="009C41BC" w:rsidRDefault="006D7F6C" w:rsidP="00321B4C">
      <w:pPr>
        <w:pStyle w:val="Tekstpodstawowy"/>
        <w:jc w:val="center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KLAS</w:t>
      </w:r>
      <w:r w:rsidR="00321B4C" w:rsidRPr="009C41BC">
        <w:rPr>
          <w:rFonts w:ascii="Times New Roman" w:hAnsi="Times New Roman" w:cs="Times New Roman"/>
          <w:b/>
        </w:rPr>
        <w:t>A</w:t>
      </w:r>
      <w:r w:rsidRPr="009C41BC">
        <w:rPr>
          <w:rFonts w:ascii="Times New Roman" w:hAnsi="Times New Roman" w:cs="Times New Roman"/>
          <w:b/>
        </w:rPr>
        <w:t xml:space="preserve"> </w:t>
      </w:r>
      <w:r w:rsidR="00CD0692">
        <w:rPr>
          <w:rFonts w:ascii="Times New Roman" w:hAnsi="Times New Roman" w:cs="Times New Roman"/>
          <w:b/>
        </w:rPr>
        <w:t>3</w:t>
      </w:r>
    </w:p>
    <w:p w:rsidR="006D7F6C" w:rsidRPr="009C41BC" w:rsidRDefault="006D7F6C" w:rsidP="00B351E8">
      <w:pPr>
        <w:pStyle w:val="Tekstpodstawowy"/>
        <w:jc w:val="both"/>
        <w:rPr>
          <w:rFonts w:ascii="Times New Roman" w:hAnsi="Times New Roman" w:cs="Times New Roman"/>
          <w:b/>
        </w:rPr>
      </w:pP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FIZYKA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Braun M., i in., </w:t>
      </w:r>
      <w:proofErr w:type="spellStart"/>
      <w:r w:rsidRPr="009C41BC">
        <w:rPr>
          <w:rFonts w:ascii="Times New Roman" w:hAnsi="Times New Roman" w:cs="Times New Roman"/>
        </w:rPr>
        <w:t>Odkryć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fizykę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 w:rsidR="00562267">
        <w:rPr>
          <w:rFonts w:ascii="Times New Roman" w:hAnsi="Times New Roman" w:cs="Times New Roman"/>
        </w:rPr>
        <w:t>3</w:t>
      </w:r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Podręcznik</w:t>
      </w:r>
      <w:proofErr w:type="spellEnd"/>
      <w:r w:rsidRPr="009C41BC">
        <w:rPr>
          <w:rFonts w:ascii="Times New Roman" w:hAnsi="Times New Roman" w:cs="Times New Roman"/>
        </w:rPr>
        <w:t xml:space="preserve"> do </w:t>
      </w:r>
      <w:proofErr w:type="spellStart"/>
      <w:r w:rsidRPr="009C41BC">
        <w:rPr>
          <w:rFonts w:ascii="Times New Roman" w:hAnsi="Times New Roman" w:cs="Times New Roman"/>
        </w:rPr>
        <w:t>fizyki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dla</w:t>
      </w:r>
      <w:proofErr w:type="spellEnd"/>
      <w:r w:rsidR="006D7F6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liceum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ogólnokształcącego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 w:rsidR="00C34B28">
        <w:rPr>
          <w:rFonts w:ascii="Times New Roman" w:hAnsi="Times New Roman" w:cs="Times New Roman"/>
        </w:rPr>
        <w:br/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technikum</w:t>
      </w:r>
      <w:proofErr w:type="spellEnd"/>
      <w:r w:rsidRPr="009C41BC">
        <w:rPr>
          <w:rFonts w:ascii="Times New Roman" w:hAnsi="Times New Roman" w:cs="Times New Roman"/>
        </w:rPr>
        <w:t xml:space="preserve">;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podstawowy,wydawnictwo</w:t>
      </w:r>
      <w:proofErr w:type="spellEnd"/>
      <w:r w:rsidRPr="009C41BC">
        <w:rPr>
          <w:rFonts w:ascii="Times New Roman" w:hAnsi="Times New Roman" w:cs="Times New Roman"/>
        </w:rPr>
        <w:t xml:space="preserve"> Nowa Era,2020.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Piotrowski B., i in., </w:t>
      </w:r>
      <w:proofErr w:type="spellStart"/>
      <w:r w:rsidRPr="009C41BC">
        <w:rPr>
          <w:rFonts w:ascii="Times New Roman" w:hAnsi="Times New Roman" w:cs="Times New Roman"/>
        </w:rPr>
        <w:t>Odkryć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fizykę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 w:rsidR="00562267">
        <w:rPr>
          <w:rFonts w:ascii="Times New Roman" w:hAnsi="Times New Roman" w:cs="Times New Roman"/>
        </w:rPr>
        <w:t>3</w:t>
      </w:r>
      <w:r w:rsidRPr="009C41BC">
        <w:rPr>
          <w:rFonts w:ascii="Times New Roman" w:hAnsi="Times New Roman" w:cs="Times New Roman"/>
        </w:rPr>
        <w:t xml:space="preserve">. Karty </w:t>
      </w:r>
      <w:proofErr w:type="spellStart"/>
      <w:r w:rsidRPr="009C41BC">
        <w:rPr>
          <w:rFonts w:ascii="Times New Roman" w:hAnsi="Times New Roman" w:cs="Times New Roman"/>
        </w:rPr>
        <w:t>pracy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ucznia</w:t>
      </w:r>
      <w:proofErr w:type="spellEnd"/>
      <w:r w:rsidRPr="009C41BC">
        <w:rPr>
          <w:rFonts w:ascii="Times New Roman" w:hAnsi="Times New Roman" w:cs="Times New Roman"/>
        </w:rPr>
        <w:t xml:space="preserve"> z</w:t>
      </w:r>
      <w:r w:rsidR="006D7F6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dziennikiem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="006D7F6C" w:rsidRPr="009C41BC">
        <w:rPr>
          <w:rFonts w:ascii="Times New Roman" w:hAnsi="Times New Roman" w:cs="Times New Roman"/>
        </w:rPr>
        <w:t>l</w:t>
      </w:r>
      <w:r w:rsidRPr="009C41BC">
        <w:rPr>
          <w:rFonts w:ascii="Times New Roman" w:hAnsi="Times New Roman" w:cs="Times New Roman"/>
        </w:rPr>
        <w:t>aboratoryjnym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dla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liceum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technikum</w:t>
      </w:r>
      <w:proofErr w:type="spellEnd"/>
      <w:r w:rsidRPr="009C41BC">
        <w:rPr>
          <w:rFonts w:ascii="Times New Roman" w:hAnsi="Times New Roman" w:cs="Times New Roman"/>
        </w:rPr>
        <w:t xml:space="preserve">;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="006D7F6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podstawowy</w:t>
      </w:r>
      <w:proofErr w:type="spellEnd"/>
      <w:r w:rsidRPr="009C41BC">
        <w:rPr>
          <w:rFonts w:ascii="Times New Roman" w:hAnsi="Times New Roman" w:cs="Times New Roman"/>
        </w:rPr>
        <w:t>,</w:t>
      </w:r>
      <w:r w:rsidR="006D7F6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wydawnictwo Nowa Era,</w:t>
      </w:r>
      <w:r w:rsidR="006D7F6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C76E9E" w:rsidRPr="00CE0230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CE0230">
        <w:rPr>
          <w:rFonts w:ascii="Times New Roman" w:hAnsi="Times New Roman" w:cs="Times New Roman"/>
          <w:b/>
        </w:rPr>
        <w:t>HISTORIA</w:t>
      </w:r>
    </w:p>
    <w:p w:rsidR="00C76E9E" w:rsidRDefault="00C34B2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Łukaszkiewicz</w:t>
      </w:r>
      <w:proofErr w:type="spellEnd"/>
      <w:r>
        <w:rPr>
          <w:rFonts w:ascii="Times New Roman" w:hAnsi="Times New Roman" w:cs="Times New Roman"/>
        </w:rPr>
        <w:t xml:space="preserve"> A.,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in.: </w:t>
      </w:r>
      <w:proofErr w:type="spellStart"/>
      <w:r>
        <w:rPr>
          <w:rFonts w:ascii="Times New Roman" w:hAnsi="Times New Roman" w:cs="Times New Roman"/>
        </w:rPr>
        <w:t>Poznać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przeszłość</w:t>
      </w:r>
      <w:proofErr w:type="spellEnd"/>
      <w:r>
        <w:rPr>
          <w:rFonts w:ascii="Times New Roman" w:hAnsi="Times New Roman" w:cs="Times New Roman"/>
        </w:rPr>
        <w:t xml:space="preserve"> 3 </w:t>
      </w:r>
      <w:r w:rsidR="002D5458" w:rsidRPr="009C41BC">
        <w:rPr>
          <w:rFonts w:ascii="Times New Roman" w:hAnsi="Times New Roman" w:cs="Times New Roman"/>
        </w:rPr>
        <w:t xml:space="preserve">+ </w:t>
      </w:r>
      <w:proofErr w:type="spellStart"/>
      <w:r w:rsidR="002D5458" w:rsidRPr="009C41BC">
        <w:rPr>
          <w:rFonts w:ascii="Times New Roman" w:hAnsi="Times New Roman" w:cs="Times New Roman"/>
        </w:rPr>
        <w:t>karty</w:t>
      </w:r>
      <w:proofErr w:type="spellEnd"/>
      <w:r w:rsidR="002D5458" w:rsidRPr="009C41BC">
        <w:rPr>
          <w:rFonts w:ascii="Times New Roman" w:hAnsi="Times New Roman" w:cs="Times New Roman"/>
        </w:rPr>
        <w:t xml:space="preserve"> </w:t>
      </w:r>
      <w:proofErr w:type="spellStart"/>
      <w:r w:rsidR="002D5458" w:rsidRPr="009C41BC">
        <w:rPr>
          <w:rFonts w:ascii="Times New Roman" w:hAnsi="Times New Roman" w:cs="Times New Roman"/>
        </w:rPr>
        <w:t>pracy</w:t>
      </w:r>
      <w:proofErr w:type="spellEnd"/>
      <w:r w:rsidR="00743EA3" w:rsidRPr="009C41BC">
        <w:rPr>
          <w:rFonts w:ascii="Times New Roman" w:hAnsi="Times New Roman" w:cs="Times New Roman"/>
        </w:rPr>
        <w:t xml:space="preserve"> </w:t>
      </w:r>
      <w:r w:rsidR="002D5458" w:rsidRPr="009C41BC">
        <w:rPr>
          <w:rFonts w:ascii="Times New Roman" w:hAnsi="Times New Roman" w:cs="Times New Roman"/>
        </w:rPr>
        <w:t>(</w:t>
      </w:r>
      <w:proofErr w:type="spellStart"/>
      <w:r w:rsidR="002D5458" w:rsidRPr="009C41BC">
        <w:rPr>
          <w:rFonts w:ascii="Times New Roman" w:hAnsi="Times New Roman" w:cs="Times New Roman"/>
        </w:rPr>
        <w:t>autor</w:t>
      </w:r>
      <w:proofErr w:type="spellEnd"/>
      <w:r w:rsidR="002D5458" w:rsidRPr="009C41BC">
        <w:rPr>
          <w:rFonts w:ascii="Times New Roman" w:hAnsi="Times New Roman" w:cs="Times New Roman"/>
        </w:rPr>
        <w:t>:</w:t>
      </w:r>
      <w:r w:rsidR="00743EA3" w:rsidRPr="009C41BC">
        <w:rPr>
          <w:rFonts w:ascii="Times New Roman" w:hAnsi="Times New Roman" w:cs="Times New Roman"/>
        </w:rPr>
        <w:t xml:space="preserve"> </w:t>
      </w:r>
      <w:proofErr w:type="spellStart"/>
      <w:r w:rsidR="002D5458" w:rsidRPr="009C41BC">
        <w:rPr>
          <w:rFonts w:ascii="Times New Roman" w:hAnsi="Times New Roman" w:cs="Times New Roman"/>
        </w:rPr>
        <w:t>Katarzyna</w:t>
      </w:r>
      <w:proofErr w:type="spellEnd"/>
      <w:r w:rsidR="002D5458" w:rsidRPr="009C41BC">
        <w:rPr>
          <w:rFonts w:ascii="Times New Roman" w:hAnsi="Times New Roman" w:cs="Times New Roman"/>
        </w:rPr>
        <w:t xml:space="preserve"> </w:t>
      </w:r>
      <w:proofErr w:type="spellStart"/>
      <w:r w:rsidR="002D5458" w:rsidRPr="009C41BC">
        <w:rPr>
          <w:rFonts w:ascii="Times New Roman" w:hAnsi="Times New Roman" w:cs="Times New Roman"/>
        </w:rPr>
        <w:t>Panimasz</w:t>
      </w:r>
      <w:proofErr w:type="spellEnd"/>
      <w:r w:rsidR="002D5458" w:rsidRPr="009C41BC">
        <w:rPr>
          <w:rFonts w:ascii="Times New Roman" w:hAnsi="Times New Roman" w:cs="Times New Roman"/>
        </w:rPr>
        <w:t>),</w:t>
      </w:r>
      <w:r w:rsidR="00743EA3" w:rsidRPr="009C41BC">
        <w:rPr>
          <w:rFonts w:ascii="Times New Roman" w:hAnsi="Times New Roman" w:cs="Times New Roman"/>
        </w:rPr>
        <w:t xml:space="preserve"> </w:t>
      </w:r>
      <w:proofErr w:type="spellStart"/>
      <w:r w:rsidR="002D5458" w:rsidRPr="009C41BC">
        <w:rPr>
          <w:rFonts w:ascii="Times New Roman" w:hAnsi="Times New Roman" w:cs="Times New Roman"/>
        </w:rPr>
        <w:t>wydawnictwo</w:t>
      </w:r>
      <w:proofErr w:type="spellEnd"/>
      <w:r w:rsidR="002D5458" w:rsidRPr="009C41BC">
        <w:rPr>
          <w:rFonts w:ascii="Times New Roman" w:hAnsi="Times New Roman" w:cs="Times New Roman"/>
        </w:rPr>
        <w:t xml:space="preserve"> Nowa Era,</w:t>
      </w:r>
      <w:r w:rsidR="0037643D">
        <w:rPr>
          <w:rFonts w:ascii="Times New Roman" w:hAnsi="Times New Roman" w:cs="Times New Roman"/>
        </w:rPr>
        <w:t xml:space="preserve"> </w:t>
      </w:r>
      <w:r w:rsidR="002D5458" w:rsidRPr="009C41BC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="002D5458" w:rsidRPr="009C41BC">
        <w:rPr>
          <w:rFonts w:ascii="Times New Roman" w:hAnsi="Times New Roman" w:cs="Times New Roman"/>
        </w:rPr>
        <w:t>.</w:t>
      </w:r>
    </w:p>
    <w:p w:rsidR="00C76E9E" w:rsidRPr="00CE0230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CE0230">
        <w:rPr>
          <w:rFonts w:ascii="Times New Roman" w:hAnsi="Times New Roman" w:cs="Times New Roman"/>
          <w:b/>
        </w:rPr>
        <w:t>INFORMATYKA</w:t>
      </w:r>
    </w:p>
    <w:p w:rsidR="0027564C" w:rsidRDefault="0027564C" w:rsidP="00A27C96">
      <w:pPr>
        <w:pStyle w:val="Tekstpodstawowy"/>
        <w:jc w:val="both"/>
        <w:rPr>
          <w:rFonts w:ascii="Times New Roman" w:hAnsi="Times New Roman" w:cs="Times New Roman"/>
        </w:rPr>
      </w:pPr>
      <w:r w:rsidRPr="0027564C">
        <w:rPr>
          <w:rFonts w:ascii="Times New Roman" w:hAnsi="Times New Roman" w:cs="Times New Roman"/>
        </w:rPr>
        <w:t xml:space="preserve">Borowiecki M., </w:t>
      </w:r>
      <w:proofErr w:type="spellStart"/>
      <w:r w:rsidRPr="0027564C">
        <w:rPr>
          <w:rFonts w:ascii="Times New Roman" w:hAnsi="Times New Roman" w:cs="Times New Roman"/>
        </w:rPr>
        <w:t>Informatyka</w:t>
      </w:r>
      <w:proofErr w:type="spellEnd"/>
      <w:r w:rsidRPr="0027564C">
        <w:rPr>
          <w:rFonts w:ascii="Times New Roman" w:hAnsi="Times New Roman" w:cs="Times New Roman"/>
        </w:rPr>
        <w:t xml:space="preserve"> </w:t>
      </w:r>
      <w:proofErr w:type="spellStart"/>
      <w:r w:rsidRPr="0027564C">
        <w:rPr>
          <w:rFonts w:ascii="Times New Roman" w:hAnsi="Times New Roman" w:cs="Times New Roman"/>
        </w:rPr>
        <w:t>na</w:t>
      </w:r>
      <w:proofErr w:type="spellEnd"/>
      <w:r w:rsidRPr="0027564C">
        <w:rPr>
          <w:rFonts w:ascii="Times New Roman" w:hAnsi="Times New Roman" w:cs="Times New Roman"/>
        </w:rPr>
        <w:t xml:space="preserve"> </w:t>
      </w:r>
      <w:proofErr w:type="spellStart"/>
      <w:r w:rsidRPr="0027564C">
        <w:rPr>
          <w:rFonts w:ascii="Times New Roman" w:hAnsi="Times New Roman" w:cs="Times New Roman"/>
        </w:rPr>
        <w:t>czasie</w:t>
      </w:r>
      <w:proofErr w:type="spellEnd"/>
      <w:r w:rsidRPr="0027564C">
        <w:rPr>
          <w:rFonts w:ascii="Times New Roman" w:hAnsi="Times New Roman" w:cs="Times New Roman"/>
        </w:rPr>
        <w:t xml:space="preserve"> 3 - </w:t>
      </w:r>
      <w:proofErr w:type="spellStart"/>
      <w:r w:rsidRPr="0027564C">
        <w:rPr>
          <w:rFonts w:ascii="Times New Roman" w:hAnsi="Times New Roman" w:cs="Times New Roman"/>
        </w:rPr>
        <w:t>podręcznik</w:t>
      </w:r>
      <w:proofErr w:type="spellEnd"/>
      <w:r w:rsidRPr="0027564C">
        <w:rPr>
          <w:rFonts w:ascii="Times New Roman" w:hAnsi="Times New Roman" w:cs="Times New Roman"/>
        </w:rPr>
        <w:t xml:space="preserve"> </w:t>
      </w:r>
      <w:proofErr w:type="spellStart"/>
      <w:r w:rsidRPr="0027564C">
        <w:rPr>
          <w:rFonts w:ascii="Times New Roman" w:hAnsi="Times New Roman" w:cs="Times New Roman"/>
        </w:rPr>
        <w:t>dla</w:t>
      </w:r>
      <w:proofErr w:type="spellEnd"/>
      <w:r w:rsidRPr="0027564C">
        <w:rPr>
          <w:rFonts w:ascii="Times New Roman" w:hAnsi="Times New Roman" w:cs="Times New Roman"/>
        </w:rPr>
        <w:t xml:space="preserve"> </w:t>
      </w:r>
      <w:proofErr w:type="spellStart"/>
      <w:r w:rsidRPr="0027564C">
        <w:rPr>
          <w:rFonts w:ascii="Times New Roman" w:hAnsi="Times New Roman" w:cs="Times New Roman"/>
        </w:rPr>
        <w:t>liceum</w:t>
      </w:r>
      <w:proofErr w:type="spellEnd"/>
      <w:r w:rsidRPr="0027564C">
        <w:rPr>
          <w:rFonts w:ascii="Times New Roman" w:hAnsi="Times New Roman" w:cs="Times New Roman"/>
        </w:rPr>
        <w:t xml:space="preserve"> </w:t>
      </w:r>
      <w:proofErr w:type="spellStart"/>
      <w:r w:rsidRPr="0027564C">
        <w:rPr>
          <w:rFonts w:ascii="Times New Roman" w:hAnsi="Times New Roman" w:cs="Times New Roman"/>
        </w:rPr>
        <w:t>ogólnokształcącego</w:t>
      </w:r>
      <w:proofErr w:type="spellEnd"/>
      <w:r w:rsidRPr="0027564C">
        <w:rPr>
          <w:rFonts w:ascii="Times New Roman" w:hAnsi="Times New Roman" w:cs="Times New Roman"/>
        </w:rPr>
        <w:t xml:space="preserve"> </w:t>
      </w:r>
      <w:proofErr w:type="spellStart"/>
      <w:r w:rsidRPr="0027564C">
        <w:rPr>
          <w:rFonts w:ascii="Times New Roman" w:hAnsi="Times New Roman" w:cs="Times New Roman"/>
        </w:rPr>
        <w:t>i</w:t>
      </w:r>
      <w:proofErr w:type="spellEnd"/>
      <w:r w:rsidRPr="0027564C">
        <w:rPr>
          <w:rFonts w:ascii="Times New Roman" w:hAnsi="Times New Roman" w:cs="Times New Roman"/>
        </w:rPr>
        <w:t xml:space="preserve"> </w:t>
      </w:r>
      <w:proofErr w:type="spellStart"/>
      <w:r w:rsidRPr="0027564C">
        <w:rPr>
          <w:rFonts w:ascii="Times New Roman" w:hAnsi="Times New Roman" w:cs="Times New Roman"/>
        </w:rPr>
        <w:t>technikum</w:t>
      </w:r>
      <w:proofErr w:type="spellEnd"/>
      <w:r w:rsidRPr="0027564C">
        <w:rPr>
          <w:rFonts w:ascii="Times New Roman" w:hAnsi="Times New Roman" w:cs="Times New Roman"/>
        </w:rPr>
        <w:t xml:space="preserve">; </w:t>
      </w:r>
      <w:proofErr w:type="spellStart"/>
      <w:r w:rsidRPr="0027564C">
        <w:rPr>
          <w:rFonts w:ascii="Times New Roman" w:hAnsi="Times New Roman" w:cs="Times New Roman"/>
        </w:rPr>
        <w:t>zakres</w:t>
      </w:r>
      <w:proofErr w:type="spellEnd"/>
      <w:r w:rsidRPr="0027564C">
        <w:rPr>
          <w:rFonts w:ascii="Times New Roman" w:hAnsi="Times New Roman" w:cs="Times New Roman"/>
        </w:rPr>
        <w:t xml:space="preserve"> </w:t>
      </w:r>
      <w:proofErr w:type="spellStart"/>
      <w:r w:rsidRPr="0027564C">
        <w:rPr>
          <w:rFonts w:ascii="Times New Roman" w:hAnsi="Times New Roman" w:cs="Times New Roman"/>
        </w:rPr>
        <w:t>rozszerzony</w:t>
      </w:r>
      <w:proofErr w:type="spellEnd"/>
      <w:r w:rsidRPr="0027564C">
        <w:rPr>
          <w:rFonts w:ascii="Times New Roman" w:hAnsi="Times New Roman" w:cs="Times New Roman"/>
        </w:rPr>
        <w:t xml:space="preserve">, wydawnictwo Nowa Era, 2021. </w:t>
      </w:r>
    </w:p>
    <w:p w:rsidR="00A27C96" w:rsidRPr="009C41BC" w:rsidRDefault="00A27C96" w:rsidP="00A27C96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JEZYK POLSKI</w:t>
      </w:r>
    </w:p>
    <w:p w:rsidR="00A27C96" w:rsidRPr="009C41BC" w:rsidRDefault="00C34B28" w:rsidP="00A27C96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Równy</w:t>
      </w:r>
      <w:proofErr w:type="spellEnd"/>
      <w:r w:rsidR="00A27C96" w:rsidRPr="009C41BC">
        <w:rPr>
          <w:rFonts w:ascii="Times New Roman" w:hAnsi="Times New Roman" w:cs="Times New Roman"/>
        </w:rPr>
        <w:t xml:space="preserve"> A., </w:t>
      </w:r>
      <w:proofErr w:type="spellStart"/>
      <w:r w:rsidR="00A27C96" w:rsidRPr="009C41BC">
        <w:rPr>
          <w:rFonts w:ascii="Times New Roman" w:hAnsi="Times New Roman" w:cs="Times New Roman"/>
        </w:rPr>
        <w:t>i</w:t>
      </w:r>
      <w:proofErr w:type="spellEnd"/>
      <w:r w:rsidR="00A27C96" w:rsidRPr="009C41BC">
        <w:rPr>
          <w:rFonts w:ascii="Times New Roman" w:hAnsi="Times New Roman" w:cs="Times New Roman"/>
        </w:rPr>
        <w:t xml:space="preserve"> in., </w:t>
      </w:r>
      <w:proofErr w:type="spellStart"/>
      <w:r w:rsidR="00A27C96" w:rsidRPr="009C41BC">
        <w:rPr>
          <w:rFonts w:ascii="Times New Roman" w:hAnsi="Times New Roman" w:cs="Times New Roman"/>
        </w:rPr>
        <w:t>Ponad</w:t>
      </w:r>
      <w:proofErr w:type="spellEnd"/>
      <w:r w:rsidR="00A27C96" w:rsidRPr="009C41BC">
        <w:rPr>
          <w:rFonts w:ascii="Times New Roman" w:hAnsi="Times New Roman" w:cs="Times New Roman"/>
        </w:rPr>
        <w:t xml:space="preserve"> </w:t>
      </w:r>
      <w:proofErr w:type="spellStart"/>
      <w:r w:rsidR="00A27C96" w:rsidRPr="009C41BC">
        <w:rPr>
          <w:rFonts w:ascii="Times New Roman" w:hAnsi="Times New Roman" w:cs="Times New Roman"/>
        </w:rPr>
        <w:t>słowami</w:t>
      </w:r>
      <w:proofErr w:type="spellEnd"/>
      <w:r w:rsidR="00A27C96" w:rsidRPr="009C41BC">
        <w:rPr>
          <w:rFonts w:ascii="Times New Roman" w:hAnsi="Times New Roman" w:cs="Times New Roman"/>
        </w:rPr>
        <w:t xml:space="preserve">. </w:t>
      </w:r>
      <w:proofErr w:type="spellStart"/>
      <w:r w:rsidR="00A27C96" w:rsidRPr="009C41BC">
        <w:rPr>
          <w:rFonts w:ascii="Times New Roman" w:hAnsi="Times New Roman" w:cs="Times New Roman"/>
        </w:rPr>
        <w:t>Podręcznik</w:t>
      </w:r>
      <w:proofErr w:type="spellEnd"/>
      <w:r w:rsidR="00A27C96" w:rsidRPr="009C41BC">
        <w:rPr>
          <w:rFonts w:ascii="Times New Roman" w:hAnsi="Times New Roman" w:cs="Times New Roman"/>
        </w:rPr>
        <w:t xml:space="preserve"> do </w:t>
      </w:r>
      <w:proofErr w:type="spellStart"/>
      <w:r w:rsidR="00A27C96" w:rsidRPr="009C41BC">
        <w:rPr>
          <w:rFonts w:ascii="Times New Roman" w:hAnsi="Times New Roman" w:cs="Times New Roman"/>
        </w:rPr>
        <w:t>języka</w:t>
      </w:r>
      <w:proofErr w:type="spellEnd"/>
      <w:r w:rsidR="00A27C96" w:rsidRPr="009C41BC">
        <w:rPr>
          <w:rFonts w:ascii="Times New Roman" w:hAnsi="Times New Roman" w:cs="Times New Roman"/>
        </w:rPr>
        <w:t xml:space="preserve"> </w:t>
      </w:r>
      <w:proofErr w:type="spellStart"/>
      <w:r w:rsidR="00A27C96" w:rsidRPr="009C41BC">
        <w:rPr>
          <w:rFonts w:ascii="Times New Roman" w:hAnsi="Times New Roman" w:cs="Times New Roman"/>
        </w:rPr>
        <w:t>polskiego</w:t>
      </w:r>
      <w:proofErr w:type="spellEnd"/>
      <w:r w:rsidR="00A27C96" w:rsidRPr="009C41BC">
        <w:rPr>
          <w:rFonts w:ascii="Times New Roman" w:hAnsi="Times New Roman" w:cs="Times New Roman"/>
        </w:rPr>
        <w:t xml:space="preserve"> </w:t>
      </w:r>
      <w:proofErr w:type="spellStart"/>
      <w:r w:rsidR="00A27C96" w:rsidRPr="009C41BC">
        <w:rPr>
          <w:rFonts w:ascii="Times New Roman" w:hAnsi="Times New Roman" w:cs="Times New Roman"/>
        </w:rPr>
        <w:t>dla</w:t>
      </w:r>
      <w:proofErr w:type="spellEnd"/>
      <w:r w:rsidR="00A27C96" w:rsidRPr="009C41BC">
        <w:rPr>
          <w:rFonts w:ascii="Times New Roman" w:hAnsi="Times New Roman" w:cs="Times New Roman"/>
        </w:rPr>
        <w:t xml:space="preserve"> </w:t>
      </w:r>
      <w:proofErr w:type="spellStart"/>
      <w:r w:rsidR="00A27C96" w:rsidRPr="009C41BC">
        <w:rPr>
          <w:rFonts w:ascii="Times New Roman" w:hAnsi="Times New Roman" w:cs="Times New Roman"/>
        </w:rPr>
        <w:t>liceum</w:t>
      </w:r>
      <w:proofErr w:type="spellEnd"/>
      <w:r w:rsidR="00A27C96" w:rsidRPr="009C41BC">
        <w:rPr>
          <w:rFonts w:ascii="Times New Roman" w:hAnsi="Times New Roman" w:cs="Times New Roman"/>
        </w:rPr>
        <w:t xml:space="preserve"> </w:t>
      </w:r>
      <w:proofErr w:type="spellStart"/>
      <w:r w:rsidR="00A27C96" w:rsidRPr="009C41BC">
        <w:rPr>
          <w:rFonts w:ascii="Times New Roman" w:hAnsi="Times New Roman" w:cs="Times New Roman"/>
        </w:rPr>
        <w:t>ogólnokształcącego</w:t>
      </w:r>
      <w:proofErr w:type="spellEnd"/>
      <w:r w:rsidR="00A27C96" w:rsidRPr="009C41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proofErr w:type="spellStart"/>
      <w:r w:rsidR="00A27C96" w:rsidRPr="009C41BC">
        <w:rPr>
          <w:rFonts w:ascii="Times New Roman" w:hAnsi="Times New Roman" w:cs="Times New Roman"/>
        </w:rPr>
        <w:t>i</w:t>
      </w:r>
      <w:proofErr w:type="spellEnd"/>
      <w:r w:rsidR="00A27C96" w:rsidRPr="009C41BC">
        <w:rPr>
          <w:rFonts w:ascii="Times New Roman" w:hAnsi="Times New Roman" w:cs="Times New Roman"/>
        </w:rPr>
        <w:t xml:space="preserve"> </w:t>
      </w:r>
      <w:proofErr w:type="spellStart"/>
      <w:r w:rsidR="00A27C96" w:rsidRPr="009C41BC">
        <w:rPr>
          <w:rFonts w:ascii="Times New Roman" w:hAnsi="Times New Roman" w:cs="Times New Roman"/>
        </w:rPr>
        <w:t>technikum</w:t>
      </w:r>
      <w:proofErr w:type="spellEnd"/>
      <w:r w:rsidR="00A27C96" w:rsidRPr="009C41BC">
        <w:rPr>
          <w:rFonts w:ascii="Times New Roman" w:hAnsi="Times New Roman" w:cs="Times New Roman"/>
        </w:rPr>
        <w:t xml:space="preserve">, </w:t>
      </w:r>
      <w:proofErr w:type="spellStart"/>
      <w:r w:rsidR="00A27C96" w:rsidRPr="009C41BC">
        <w:rPr>
          <w:rFonts w:ascii="Times New Roman" w:hAnsi="Times New Roman" w:cs="Times New Roman"/>
        </w:rPr>
        <w:t>klasa</w:t>
      </w:r>
      <w:proofErr w:type="spellEnd"/>
      <w:r w:rsidR="00A27C96" w:rsidRPr="009C41BC">
        <w:rPr>
          <w:rFonts w:ascii="Times New Roman" w:hAnsi="Times New Roman" w:cs="Times New Roman"/>
        </w:rPr>
        <w:t xml:space="preserve"> II, </w:t>
      </w:r>
      <w:proofErr w:type="spellStart"/>
      <w:r w:rsidR="00A27C96" w:rsidRPr="009C41BC">
        <w:rPr>
          <w:rFonts w:ascii="Times New Roman" w:hAnsi="Times New Roman" w:cs="Times New Roman"/>
        </w:rPr>
        <w:t>zakres</w:t>
      </w:r>
      <w:proofErr w:type="spellEnd"/>
      <w:r w:rsidR="00A27C96" w:rsidRPr="009C41BC">
        <w:rPr>
          <w:rFonts w:ascii="Times New Roman" w:hAnsi="Times New Roman" w:cs="Times New Roman"/>
        </w:rPr>
        <w:t xml:space="preserve"> </w:t>
      </w:r>
      <w:proofErr w:type="spellStart"/>
      <w:r w:rsidR="00A27C96" w:rsidRPr="009C41BC">
        <w:rPr>
          <w:rFonts w:ascii="Times New Roman" w:hAnsi="Times New Roman" w:cs="Times New Roman"/>
        </w:rPr>
        <w:t>podstawowy</w:t>
      </w:r>
      <w:proofErr w:type="spellEnd"/>
      <w:r w:rsidR="00A27C96" w:rsidRPr="009C41BC">
        <w:rPr>
          <w:rFonts w:ascii="Times New Roman" w:hAnsi="Times New Roman" w:cs="Times New Roman"/>
        </w:rPr>
        <w:t xml:space="preserve"> </w:t>
      </w:r>
      <w:proofErr w:type="spellStart"/>
      <w:r w:rsidR="00A27C96" w:rsidRPr="009C41BC">
        <w:rPr>
          <w:rFonts w:ascii="Times New Roman" w:hAnsi="Times New Roman" w:cs="Times New Roman"/>
        </w:rPr>
        <w:t>i</w:t>
      </w:r>
      <w:proofErr w:type="spellEnd"/>
      <w:r w:rsidR="00A27C96" w:rsidRPr="009C41BC">
        <w:rPr>
          <w:rFonts w:ascii="Times New Roman" w:hAnsi="Times New Roman" w:cs="Times New Roman"/>
        </w:rPr>
        <w:t xml:space="preserve"> </w:t>
      </w:r>
      <w:proofErr w:type="spellStart"/>
      <w:r w:rsidR="00A27C96" w:rsidRPr="009C41BC">
        <w:rPr>
          <w:rFonts w:ascii="Times New Roman" w:hAnsi="Times New Roman" w:cs="Times New Roman"/>
        </w:rPr>
        <w:t>rozszerzony</w:t>
      </w:r>
      <w:proofErr w:type="spellEnd"/>
      <w:r w:rsidR="00A27C96" w:rsidRPr="009C41BC">
        <w:rPr>
          <w:rFonts w:ascii="Times New Roman" w:hAnsi="Times New Roman" w:cs="Times New Roman"/>
        </w:rPr>
        <w:t xml:space="preserve">, </w:t>
      </w:r>
      <w:proofErr w:type="spellStart"/>
      <w:r w:rsidR="00A27C96" w:rsidRPr="009C41BC">
        <w:rPr>
          <w:rFonts w:ascii="Times New Roman" w:hAnsi="Times New Roman" w:cs="Times New Roman"/>
        </w:rPr>
        <w:t>wydawnictwo</w:t>
      </w:r>
      <w:proofErr w:type="spellEnd"/>
      <w:r w:rsidR="00A27C96" w:rsidRPr="009C41BC">
        <w:rPr>
          <w:rFonts w:ascii="Times New Roman" w:hAnsi="Times New Roman" w:cs="Times New Roman"/>
        </w:rPr>
        <w:t xml:space="preserve"> </w:t>
      </w:r>
      <w:proofErr w:type="spellStart"/>
      <w:r w:rsidR="00A27C96" w:rsidRPr="009C41BC">
        <w:rPr>
          <w:rFonts w:ascii="Times New Roman" w:hAnsi="Times New Roman" w:cs="Times New Roman"/>
        </w:rPr>
        <w:t>Nowa</w:t>
      </w:r>
      <w:proofErr w:type="spellEnd"/>
      <w:r w:rsidR="00A27C96" w:rsidRPr="009C41BC">
        <w:rPr>
          <w:rFonts w:ascii="Times New Roman" w:hAnsi="Times New Roman" w:cs="Times New Roman"/>
        </w:rPr>
        <w:t xml:space="preserve"> Era,</w:t>
      </w:r>
      <w:r w:rsidR="006703D0">
        <w:rPr>
          <w:rFonts w:ascii="Times New Roman" w:hAnsi="Times New Roman" w:cs="Times New Roman"/>
        </w:rPr>
        <w:t xml:space="preserve"> </w:t>
      </w:r>
      <w:r w:rsidR="00A27C96" w:rsidRPr="009C41BC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="00A27C96" w:rsidRPr="009C41BC">
        <w:rPr>
          <w:rFonts w:ascii="Times New Roman" w:hAnsi="Times New Roman" w:cs="Times New Roman"/>
        </w:rPr>
        <w:t>.</w:t>
      </w:r>
    </w:p>
    <w:p w:rsidR="00A27C96" w:rsidRPr="009C41BC" w:rsidRDefault="00A27C96" w:rsidP="00A27C96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Cisowska</w:t>
      </w:r>
      <w:proofErr w:type="spellEnd"/>
      <w:r w:rsidRPr="009C41BC">
        <w:rPr>
          <w:rFonts w:ascii="Times New Roman" w:hAnsi="Times New Roman" w:cs="Times New Roman"/>
        </w:rPr>
        <w:t xml:space="preserve"> A.,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in., </w:t>
      </w:r>
      <w:proofErr w:type="spellStart"/>
      <w:r w:rsidRPr="009C41BC">
        <w:rPr>
          <w:rFonts w:ascii="Times New Roman" w:hAnsi="Times New Roman" w:cs="Times New Roman"/>
        </w:rPr>
        <w:t>Ponad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słowami</w:t>
      </w:r>
      <w:proofErr w:type="spellEnd"/>
      <w:r w:rsidRPr="009C41BC">
        <w:rPr>
          <w:rFonts w:ascii="Times New Roman" w:hAnsi="Times New Roman" w:cs="Times New Roman"/>
        </w:rPr>
        <w:t xml:space="preserve">. Maturalne </w:t>
      </w:r>
      <w:proofErr w:type="spellStart"/>
      <w:r w:rsidRPr="009C41BC">
        <w:rPr>
          <w:rFonts w:ascii="Times New Roman" w:hAnsi="Times New Roman" w:cs="Times New Roman"/>
        </w:rPr>
        <w:t>karty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pracy</w:t>
      </w:r>
      <w:proofErr w:type="spellEnd"/>
      <w:r w:rsidR="006703D0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z</w:t>
      </w:r>
      <w:r w:rsidR="006703D0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dziennikiem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lektur</w:t>
      </w:r>
      <w:proofErr w:type="spellEnd"/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klasa</w:t>
      </w:r>
      <w:proofErr w:type="spellEnd"/>
      <w:r w:rsidRPr="009C41BC">
        <w:rPr>
          <w:rFonts w:ascii="Times New Roman" w:hAnsi="Times New Roman" w:cs="Times New Roman"/>
        </w:rPr>
        <w:t xml:space="preserve"> II, </w:t>
      </w:r>
      <w:proofErr w:type="spellStart"/>
      <w:r w:rsidRPr="009C41BC">
        <w:rPr>
          <w:rFonts w:ascii="Times New Roman" w:hAnsi="Times New Roman" w:cs="Times New Roman"/>
        </w:rPr>
        <w:t>cz</w:t>
      </w:r>
      <w:proofErr w:type="spellEnd"/>
      <w:r w:rsidRPr="009C41BC">
        <w:rPr>
          <w:rFonts w:ascii="Times New Roman" w:hAnsi="Times New Roman" w:cs="Times New Roman"/>
        </w:rPr>
        <w:t xml:space="preserve">. 1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2,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podstawowy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szkoł</w:t>
      </w:r>
      <w:r w:rsidR="006703D0">
        <w:rPr>
          <w:rFonts w:ascii="Times New Roman" w:hAnsi="Times New Roman" w:cs="Times New Roman"/>
        </w:rPr>
        <w:t>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="006703D0">
        <w:rPr>
          <w:rFonts w:ascii="Times New Roman" w:hAnsi="Times New Roman" w:cs="Times New Roman"/>
        </w:rPr>
        <w:t>ponadpodstawowe</w:t>
      </w:r>
      <w:proofErr w:type="spellEnd"/>
      <w:r w:rsidR="006703D0">
        <w:rPr>
          <w:rFonts w:ascii="Times New Roman" w:hAnsi="Times New Roman" w:cs="Times New Roman"/>
        </w:rPr>
        <w:t>.</w:t>
      </w:r>
      <w:r w:rsidRPr="009C41BC">
        <w:rPr>
          <w:rFonts w:ascii="Times New Roman" w:hAnsi="Times New Roman" w:cs="Times New Roman"/>
        </w:rPr>
        <w:t xml:space="preserve"> </w:t>
      </w:r>
      <w:r w:rsidR="006703D0">
        <w:rPr>
          <w:rFonts w:ascii="Times New Roman" w:hAnsi="Times New Roman" w:cs="Times New Roman"/>
        </w:rPr>
        <w:t>W</w:t>
      </w:r>
      <w:r w:rsidRPr="009C41BC">
        <w:rPr>
          <w:rFonts w:ascii="Times New Roman" w:hAnsi="Times New Roman" w:cs="Times New Roman"/>
        </w:rPr>
        <w:t>ydawnictwo Nowa Era, 2020.</w:t>
      </w:r>
    </w:p>
    <w:p w:rsidR="00A27C96" w:rsidRPr="009C41BC" w:rsidRDefault="00A27C96" w:rsidP="00A27C96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MATEMATYKA</w:t>
      </w:r>
    </w:p>
    <w:p w:rsidR="00C34B28" w:rsidRPr="004D2DD1" w:rsidRDefault="004D2DD1" w:rsidP="00A27C96">
      <w:pPr>
        <w:pStyle w:val="Tekstpodstawowy"/>
        <w:jc w:val="both"/>
        <w:rPr>
          <w:rFonts w:ascii="Times New Roman" w:hAnsi="Times New Roman" w:cs="Times New Roman"/>
          <w:b/>
        </w:rPr>
      </w:pPr>
      <w:proofErr w:type="spellStart"/>
      <w:r w:rsidRPr="004D2DD1">
        <w:rPr>
          <w:rFonts w:ascii="Times New Roman" w:hAnsi="Times New Roman" w:cs="Times New Roman"/>
          <w:shd w:val="clear" w:color="auto" w:fill="FFFFFF"/>
        </w:rPr>
        <w:t>Babiański</w:t>
      </w:r>
      <w:proofErr w:type="spellEnd"/>
      <w:r w:rsidRPr="004D2DD1">
        <w:rPr>
          <w:rFonts w:ascii="Times New Roman" w:hAnsi="Times New Roman" w:cs="Times New Roman"/>
          <w:shd w:val="clear" w:color="auto" w:fill="FFFFFF"/>
        </w:rPr>
        <w:t xml:space="preserve"> W. </w:t>
      </w:r>
      <w:proofErr w:type="spellStart"/>
      <w:r w:rsidRPr="004D2DD1">
        <w:rPr>
          <w:rFonts w:ascii="Times New Roman" w:hAnsi="Times New Roman" w:cs="Times New Roman"/>
          <w:shd w:val="clear" w:color="auto" w:fill="FFFFFF"/>
        </w:rPr>
        <w:t>i.in</w:t>
      </w:r>
      <w:proofErr w:type="spellEnd"/>
      <w:r w:rsidRPr="004D2DD1"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 w:rsidRPr="004D2DD1">
        <w:rPr>
          <w:rFonts w:ascii="Times New Roman" w:hAnsi="Times New Roman" w:cs="Times New Roman"/>
          <w:shd w:val="clear" w:color="auto" w:fill="FFFFFF"/>
        </w:rPr>
        <w:t>MATeMAtyka</w:t>
      </w:r>
      <w:proofErr w:type="spellEnd"/>
      <w:r w:rsidRPr="004D2DD1">
        <w:rPr>
          <w:rFonts w:ascii="Times New Roman" w:hAnsi="Times New Roman" w:cs="Times New Roman"/>
          <w:shd w:val="clear" w:color="auto" w:fill="FFFFFF"/>
        </w:rPr>
        <w:t xml:space="preserve"> 3 </w:t>
      </w:r>
      <w:proofErr w:type="spellStart"/>
      <w:r w:rsidRPr="004D2DD1">
        <w:rPr>
          <w:rFonts w:ascii="Times New Roman" w:hAnsi="Times New Roman" w:cs="Times New Roman"/>
          <w:shd w:val="clear" w:color="auto" w:fill="FFFFFF"/>
        </w:rPr>
        <w:t>Podręcznik</w:t>
      </w:r>
      <w:proofErr w:type="spellEnd"/>
      <w:r w:rsidRPr="004D2DD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D2DD1">
        <w:rPr>
          <w:rFonts w:ascii="Times New Roman" w:hAnsi="Times New Roman" w:cs="Times New Roman"/>
          <w:shd w:val="clear" w:color="auto" w:fill="FFFFFF"/>
        </w:rPr>
        <w:t>dla</w:t>
      </w:r>
      <w:proofErr w:type="spellEnd"/>
      <w:r w:rsidRPr="004D2DD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D2DD1">
        <w:rPr>
          <w:rFonts w:ascii="Times New Roman" w:hAnsi="Times New Roman" w:cs="Times New Roman"/>
          <w:shd w:val="clear" w:color="auto" w:fill="FFFFFF"/>
        </w:rPr>
        <w:t>klasy</w:t>
      </w:r>
      <w:proofErr w:type="spellEnd"/>
      <w:r w:rsidRPr="004D2DD1">
        <w:rPr>
          <w:rFonts w:ascii="Times New Roman" w:hAnsi="Times New Roman" w:cs="Times New Roman"/>
          <w:shd w:val="clear" w:color="auto" w:fill="FFFFFF"/>
        </w:rPr>
        <w:t xml:space="preserve"> 3 </w:t>
      </w:r>
      <w:proofErr w:type="spellStart"/>
      <w:r w:rsidRPr="004D2DD1">
        <w:rPr>
          <w:rFonts w:ascii="Times New Roman" w:hAnsi="Times New Roman" w:cs="Times New Roman"/>
          <w:shd w:val="clear" w:color="auto" w:fill="FFFFFF"/>
        </w:rPr>
        <w:t>liceum</w:t>
      </w:r>
      <w:proofErr w:type="spellEnd"/>
      <w:r w:rsidRPr="004D2DD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D2DD1">
        <w:rPr>
          <w:rFonts w:ascii="Times New Roman" w:hAnsi="Times New Roman" w:cs="Times New Roman"/>
          <w:shd w:val="clear" w:color="auto" w:fill="FFFFFF"/>
        </w:rPr>
        <w:t>ogólnokształcącego</w:t>
      </w:r>
      <w:proofErr w:type="spellEnd"/>
      <w:r w:rsidRPr="004D2DD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D2DD1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4D2DD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D2DD1">
        <w:rPr>
          <w:rFonts w:ascii="Times New Roman" w:hAnsi="Times New Roman" w:cs="Times New Roman"/>
          <w:shd w:val="clear" w:color="auto" w:fill="FFFFFF"/>
        </w:rPr>
        <w:t>technikum</w:t>
      </w:r>
      <w:proofErr w:type="spellEnd"/>
      <w:r w:rsidRPr="004D2DD1">
        <w:rPr>
          <w:rFonts w:ascii="Times New Roman" w:hAnsi="Times New Roman" w:cs="Times New Roman"/>
          <w:shd w:val="clear" w:color="auto" w:fill="FFFFFF"/>
        </w:rPr>
        <w:t>. Zakres podstawowy, Wydawnictwo NOWA ERA, Warszawa, 2021.</w:t>
      </w:r>
    </w:p>
    <w:p w:rsidR="000E2584" w:rsidRDefault="000E2584" w:rsidP="00BF6421">
      <w:pPr>
        <w:pStyle w:val="Tekstpodstawowy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PODSTAWY PRZEDSIĘBIORCZOŚCI</w:t>
      </w:r>
    </w:p>
    <w:p w:rsidR="000E2584" w:rsidRPr="000E2584" w:rsidRDefault="000E2584" w:rsidP="000E2584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E2584">
        <w:rPr>
          <w:rFonts w:ascii="Times New Roman" w:hAnsi="Times New Roman" w:cs="Times New Roman"/>
        </w:rPr>
        <w:t>Podręczniki</w:t>
      </w:r>
      <w:proofErr w:type="spellEnd"/>
      <w:r w:rsidRPr="000E2584">
        <w:rPr>
          <w:rFonts w:ascii="Times New Roman" w:hAnsi="Times New Roman" w:cs="Times New Roman"/>
        </w:rPr>
        <w:t xml:space="preserve"> </w:t>
      </w:r>
      <w:proofErr w:type="spellStart"/>
      <w:r w:rsidRPr="000E2584">
        <w:rPr>
          <w:rFonts w:ascii="Times New Roman" w:hAnsi="Times New Roman" w:cs="Times New Roman"/>
        </w:rPr>
        <w:t>zostaną</w:t>
      </w:r>
      <w:proofErr w:type="spellEnd"/>
      <w:r w:rsidRPr="000E2584">
        <w:rPr>
          <w:rFonts w:ascii="Times New Roman" w:hAnsi="Times New Roman" w:cs="Times New Roman"/>
        </w:rPr>
        <w:t xml:space="preserve"> </w:t>
      </w:r>
      <w:proofErr w:type="spellStart"/>
      <w:r w:rsidRPr="000E2584">
        <w:rPr>
          <w:rFonts w:ascii="Times New Roman" w:hAnsi="Times New Roman" w:cs="Times New Roman"/>
        </w:rPr>
        <w:t>podane</w:t>
      </w:r>
      <w:proofErr w:type="spellEnd"/>
      <w:r w:rsidRPr="000E2584">
        <w:rPr>
          <w:rFonts w:ascii="Times New Roman" w:hAnsi="Times New Roman" w:cs="Times New Roman"/>
        </w:rPr>
        <w:t xml:space="preserve"> </w:t>
      </w:r>
      <w:proofErr w:type="spellStart"/>
      <w:r w:rsidRPr="000E2584">
        <w:rPr>
          <w:rFonts w:ascii="Times New Roman" w:hAnsi="Times New Roman" w:cs="Times New Roman"/>
        </w:rPr>
        <w:t>na</w:t>
      </w:r>
      <w:proofErr w:type="spellEnd"/>
      <w:r w:rsidRPr="000E2584">
        <w:rPr>
          <w:rFonts w:ascii="Times New Roman" w:hAnsi="Times New Roman" w:cs="Times New Roman"/>
        </w:rPr>
        <w:t xml:space="preserve"> </w:t>
      </w:r>
      <w:proofErr w:type="spellStart"/>
      <w:r w:rsidRPr="000E2584">
        <w:rPr>
          <w:rFonts w:ascii="Times New Roman" w:hAnsi="Times New Roman" w:cs="Times New Roman"/>
        </w:rPr>
        <w:t>pierwszej</w:t>
      </w:r>
      <w:proofErr w:type="spellEnd"/>
      <w:r w:rsidRPr="000E2584">
        <w:rPr>
          <w:rFonts w:ascii="Times New Roman" w:hAnsi="Times New Roman" w:cs="Times New Roman"/>
        </w:rPr>
        <w:t xml:space="preserve"> </w:t>
      </w:r>
      <w:proofErr w:type="spellStart"/>
      <w:r w:rsidRPr="000E2584">
        <w:rPr>
          <w:rFonts w:ascii="Times New Roman" w:hAnsi="Times New Roman" w:cs="Times New Roman"/>
        </w:rPr>
        <w:t>lekcji</w:t>
      </w:r>
      <w:proofErr w:type="spellEnd"/>
      <w:r w:rsidRPr="000E2584">
        <w:rPr>
          <w:rFonts w:ascii="Times New Roman" w:hAnsi="Times New Roman" w:cs="Times New Roman"/>
        </w:rPr>
        <w:t xml:space="preserve"> we </w:t>
      </w:r>
      <w:proofErr w:type="spellStart"/>
      <w:r w:rsidRPr="000E2584">
        <w:rPr>
          <w:rFonts w:ascii="Times New Roman" w:hAnsi="Times New Roman" w:cs="Times New Roman"/>
        </w:rPr>
        <w:t>wrześniu</w:t>
      </w:r>
      <w:proofErr w:type="spellEnd"/>
    </w:p>
    <w:p w:rsidR="00BF6421" w:rsidRDefault="00BF6421" w:rsidP="00BF6421">
      <w:pPr>
        <w:pStyle w:val="Tekstpodstawowy"/>
        <w:spacing w:after="0"/>
        <w:jc w:val="both"/>
        <w:rPr>
          <w:rFonts w:ascii="Times New Roman" w:hAnsi="Times New Roman" w:cs="Times New Roman"/>
          <w:b/>
        </w:rPr>
      </w:pPr>
    </w:p>
    <w:p w:rsidR="00A27C96" w:rsidRPr="009C41BC" w:rsidRDefault="00A27C96" w:rsidP="00BF6421">
      <w:pPr>
        <w:pStyle w:val="Tekstpodstawowy"/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9C41BC">
        <w:rPr>
          <w:rFonts w:ascii="Times New Roman" w:hAnsi="Times New Roman" w:cs="Times New Roman"/>
          <w:b/>
        </w:rPr>
        <w:t>WOS</w:t>
      </w:r>
    </w:p>
    <w:p w:rsidR="00A27C96" w:rsidRPr="009C41BC" w:rsidRDefault="00A27C96" w:rsidP="00A27C96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Czechowska</w:t>
      </w:r>
      <w:proofErr w:type="spellEnd"/>
      <w:r w:rsidRPr="009C41BC">
        <w:rPr>
          <w:rFonts w:ascii="Times New Roman" w:hAnsi="Times New Roman" w:cs="Times New Roman"/>
        </w:rPr>
        <w:t xml:space="preserve"> L.,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in., W </w:t>
      </w:r>
      <w:proofErr w:type="spellStart"/>
      <w:r w:rsidRPr="009C41BC">
        <w:rPr>
          <w:rFonts w:ascii="Times New Roman" w:hAnsi="Times New Roman" w:cs="Times New Roman"/>
        </w:rPr>
        <w:t>centrum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uwagi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 w:rsidR="00CD0692">
        <w:rPr>
          <w:rFonts w:ascii="Times New Roman" w:hAnsi="Times New Roman" w:cs="Times New Roman"/>
        </w:rPr>
        <w:t>3</w:t>
      </w:r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podstawowy</w:t>
      </w:r>
      <w:proofErr w:type="spellEnd"/>
      <w:r w:rsidRPr="009C41BC">
        <w:rPr>
          <w:rFonts w:ascii="Times New Roman" w:hAnsi="Times New Roman" w:cs="Times New Roman"/>
        </w:rPr>
        <w:t>, wydawnictwo Nowa Era, 2020.</w:t>
      </w:r>
    </w:p>
    <w:p w:rsidR="000C6AE6" w:rsidRPr="009C41BC" w:rsidRDefault="000C6AE6" w:rsidP="00B351E8">
      <w:pPr>
        <w:pStyle w:val="Tekstpodstawowy"/>
        <w:jc w:val="both"/>
        <w:rPr>
          <w:rFonts w:ascii="Times New Roman" w:hAnsi="Times New Roman" w:cs="Times New Roman"/>
        </w:rPr>
      </w:pPr>
    </w:p>
    <w:p w:rsidR="00321B4C" w:rsidRPr="009C41BC" w:rsidRDefault="00321B4C">
      <w:pPr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br w:type="page"/>
      </w:r>
    </w:p>
    <w:p w:rsidR="00321B4C" w:rsidRPr="009C41BC" w:rsidRDefault="00321B4C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lastRenderedPageBreak/>
        <w:t>Wykaz</w:t>
      </w:r>
      <w:proofErr w:type="spellEnd"/>
      <w:r w:rsidRPr="009C41B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t>podręczników</w:t>
      </w:r>
      <w:proofErr w:type="spellEnd"/>
      <w:r w:rsidRPr="009C41B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21B4C" w:rsidRPr="00C34B28" w:rsidRDefault="00C34B28" w:rsidP="00C34B28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dla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7643D" w:rsidRPr="00C34B28">
        <w:rPr>
          <w:rFonts w:ascii="Times New Roman" w:hAnsi="Times New Roman" w:cs="Times New Roman"/>
          <w:b/>
          <w:sz w:val="28"/>
          <w:szCs w:val="24"/>
        </w:rPr>
        <w:t>p</w:t>
      </w:r>
      <w:r w:rsidR="00321B4C" w:rsidRPr="00C34B28">
        <w:rPr>
          <w:rFonts w:ascii="Times New Roman" w:hAnsi="Times New Roman" w:cs="Times New Roman"/>
          <w:b/>
          <w:sz w:val="28"/>
          <w:szCs w:val="24"/>
        </w:rPr>
        <w:t>rzedmiot</w:t>
      </w:r>
      <w:r>
        <w:rPr>
          <w:rFonts w:ascii="Times New Roman" w:hAnsi="Times New Roman" w:cs="Times New Roman"/>
          <w:b/>
          <w:sz w:val="28"/>
          <w:szCs w:val="24"/>
        </w:rPr>
        <w:t>ów</w:t>
      </w:r>
      <w:proofErr w:type="spellEnd"/>
      <w:r w:rsidR="00321B4C" w:rsidRPr="00C34B2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21B4C" w:rsidRPr="00C34B28">
        <w:rPr>
          <w:rFonts w:ascii="Times New Roman" w:hAnsi="Times New Roman" w:cs="Times New Roman"/>
          <w:b/>
          <w:sz w:val="28"/>
          <w:szCs w:val="24"/>
        </w:rPr>
        <w:t>na</w:t>
      </w:r>
      <w:proofErr w:type="spellEnd"/>
      <w:r w:rsidR="00321B4C" w:rsidRPr="00C34B2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21B4C" w:rsidRPr="00C34B28">
        <w:rPr>
          <w:rFonts w:ascii="Times New Roman" w:hAnsi="Times New Roman" w:cs="Times New Roman"/>
          <w:b/>
          <w:sz w:val="28"/>
          <w:szCs w:val="24"/>
        </w:rPr>
        <w:t>poziomie</w:t>
      </w:r>
      <w:proofErr w:type="spellEnd"/>
      <w:r w:rsidR="00321B4C" w:rsidRPr="00C34B2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21B4C" w:rsidRPr="00C34B28">
        <w:rPr>
          <w:rFonts w:ascii="Times New Roman" w:hAnsi="Times New Roman" w:cs="Times New Roman"/>
          <w:b/>
          <w:sz w:val="28"/>
          <w:szCs w:val="24"/>
        </w:rPr>
        <w:t>rozszerzonym</w:t>
      </w:r>
      <w:proofErr w:type="spellEnd"/>
      <w:r w:rsidR="00321B4C" w:rsidRPr="00C34B28">
        <w:rPr>
          <w:rFonts w:ascii="Times New Roman" w:hAnsi="Times New Roman" w:cs="Times New Roman"/>
          <w:b/>
          <w:sz w:val="28"/>
          <w:szCs w:val="24"/>
        </w:rPr>
        <w:t xml:space="preserve"> (do </w:t>
      </w:r>
      <w:proofErr w:type="spellStart"/>
      <w:r w:rsidR="00321B4C" w:rsidRPr="00C34B28">
        <w:rPr>
          <w:rFonts w:ascii="Times New Roman" w:hAnsi="Times New Roman" w:cs="Times New Roman"/>
          <w:b/>
          <w:sz w:val="28"/>
          <w:szCs w:val="24"/>
        </w:rPr>
        <w:t>wyboru</w:t>
      </w:r>
      <w:proofErr w:type="spellEnd"/>
      <w:r w:rsidR="00321B4C" w:rsidRPr="00C34B2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21B4C" w:rsidRPr="00C34B28">
        <w:rPr>
          <w:rFonts w:ascii="Times New Roman" w:hAnsi="Times New Roman" w:cs="Times New Roman"/>
          <w:b/>
          <w:sz w:val="28"/>
          <w:szCs w:val="24"/>
        </w:rPr>
        <w:t>przez</w:t>
      </w:r>
      <w:proofErr w:type="spellEnd"/>
      <w:r w:rsidR="00321B4C" w:rsidRPr="00C34B2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21B4C" w:rsidRPr="00C34B28">
        <w:rPr>
          <w:rFonts w:ascii="Times New Roman" w:hAnsi="Times New Roman" w:cs="Times New Roman"/>
          <w:b/>
          <w:sz w:val="28"/>
          <w:szCs w:val="24"/>
        </w:rPr>
        <w:t>uczniów</w:t>
      </w:r>
      <w:proofErr w:type="spellEnd"/>
      <w:r w:rsidR="00321B4C" w:rsidRPr="00C34B28">
        <w:rPr>
          <w:rFonts w:ascii="Times New Roman" w:hAnsi="Times New Roman" w:cs="Times New Roman"/>
          <w:b/>
          <w:sz w:val="28"/>
          <w:szCs w:val="24"/>
        </w:rPr>
        <w:t>)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21B4C" w:rsidRPr="00C34B28">
        <w:rPr>
          <w:rFonts w:ascii="Times New Roman" w:hAnsi="Times New Roman" w:cs="Times New Roman"/>
          <w:b/>
          <w:sz w:val="28"/>
          <w:szCs w:val="24"/>
        </w:rPr>
        <w:t>na</w:t>
      </w:r>
      <w:proofErr w:type="spellEnd"/>
      <w:r w:rsidR="00321B4C" w:rsidRPr="00C34B2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21B4C" w:rsidRPr="00C34B28">
        <w:rPr>
          <w:rFonts w:ascii="Times New Roman" w:hAnsi="Times New Roman" w:cs="Times New Roman"/>
          <w:b/>
          <w:sz w:val="28"/>
          <w:szCs w:val="24"/>
        </w:rPr>
        <w:t>rok</w:t>
      </w:r>
      <w:proofErr w:type="spellEnd"/>
      <w:r w:rsidR="00321B4C" w:rsidRPr="00C34B2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21B4C" w:rsidRPr="00C34B28">
        <w:rPr>
          <w:rFonts w:ascii="Times New Roman" w:hAnsi="Times New Roman" w:cs="Times New Roman"/>
          <w:b/>
          <w:sz w:val="28"/>
          <w:szCs w:val="24"/>
        </w:rPr>
        <w:t>szkolny</w:t>
      </w:r>
      <w:proofErr w:type="spellEnd"/>
      <w:r w:rsidR="00321B4C" w:rsidRPr="00C34B28">
        <w:rPr>
          <w:rFonts w:ascii="Times New Roman" w:hAnsi="Times New Roman" w:cs="Times New Roman"/>
          <w:b/>
          <w:sz w:val="28"/>
          <w:szCs w:val="24"/>
        </w:rPr>
        <w:t xml:space="preserve"> 2023/2024</w:t>
      </w:r>
    </w:p>
    <w:p w:rsidR="00321B4C" w:rsidRPr="009C41BC" w:rsidRDefault="00321B4C" w:rsidP="00321B4C">
      <w:pPr>
        <w:pStyle w:val="Tekstpodstawowy"/>
        <w:jc w:val="center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 xml:space="preserve">KLASA </w:t>
      </w:r>
      <w:r w:rsidR="001D5C3D">
        <w:rPr>
          <w:rFonts w:ascii="Times New Roman" w:hAnsi="Times New Roman" w:cs="Times New Roman"/>
          <w:b/>
        </w:rPr>
        <w:t>3</w:t>
      </w:r>
    </w:p>
    <w:p w:rsidR="00C34B28" w:rsidRDefault="00C34B28" w:rsidP="00CD0692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4B28" w:rsidRDefault="00C34B28" w:rsidP="00CD0692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0692" w:rsidRPr="007F2DAD" w:rsidRDefault="00CD0692" w:rsidP="00CD0692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2DAD">
        <w:rPr>
          <w:rFonts w:ascii="Times New Roman" w:hAnsi="Times New Roman" w:cs="Times New Roman"/>
          <w:b/>
        </w:rPr>
        <w:t>BIOLOGIA</w:t>
      </w:r>
    </w:p>
    <w:p w:rsidR="00CD0692" w:rsidRPr="007F2DAD" w:rsidRDefault="00CD0692" w:rsidP="00CD0692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F2DAD">
        <w:rPr>
          <w:rFonts w:ascii="Times New Roman" w:hAnsi="Times New Roman" w:cs="Times New Roman"/>
        </w:rPr>
        <w:t>Guzik</w:t>
      </w:r>
      <w:proofErr w:type="spellEnd"/>
      <w:r w:rsidRPr="007F2DAD">
        <w:rPr>
          <w:rFonts w:ascii="Times New Roman" w:hAnsi="Times New Roman" w:cs="Times New Roman"/>
        </w:rPr>
        <w:t xml:space="preserve"> M., </w:t>
      </w:r>
      <w:proofErr w:type="spellStart"/>
      <w:r w:rsidRPr="007F2DAD">
        <w:rPr>
          <w:rFonts w:ascii="Times New Roman" w:hAnsi="Times New Roman" w:cs="Times New Roman"/>
        </w:rPr>
        <w:t>i</w:t>
      </w:r>
      <w:proofErr w:type="spellEnd"/>
      <w:r w:rsidRPr="007F2DAD">
        <w:rPr>
          <w:rFonts w:ascii="Times New Roman" w:hAnsi="Times New Roman" w:cs="Times New Roman"/>
        </w:rPr>
        <w:t xml:space="preserve"> in., </w:t>
      </w:r>
      <w:proofErr w:type="spellStart"/>
      <w:r w:rsidRPr="007F2DAD">
        <w:rPr>
          <w:rFonts w:ascii="Times New Roman" w:hAnsi="Times New Roman" w:cs="Times New Roman"/>
        </w:rPr>
        <w:t>Biologia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na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czasie</w:t>
      </w:r>
      <w:proofErr w:type="spellEnd"/>
      <w:r w:rsidRPr="007F2DAD">
        <w:rPr>
          <w:rFonts w:ascii="Times New Roman" w:hAnsi="Times New Roman" w:cs="Times New Roman"/>
        </w:rPr>
        <w:t xml:space="preserve"> 1, </w:t>
      </w:r>
      <w:proofErr w:type="spellStart"/>
      <w:r w:rsidRPr="007F2DAD">
        <w:rPr>
          <w:rFonts w:ascii="Times New Roman" w:hAnsi="Times New Roman" w:cs="Times New Roman"/>
        </w:rPr>
        <w:t>Podręcznik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dla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liceum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ogólnokształcącego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r w:rsidRPr="007F2DAD">
        <w:rPr>
          <w:rFonts w:ascii="Times New Roman" w:hAnsi="Times New Roman" w:cs="Times New Roman"/>
        </w:rPr>
        <w:br/>
      </w:r>
      <w:proofErr w:type="spellStart"/>
      <w:r w:rsidRPr="007F2DAD">
        <w:rPr>
          <w:rFonts w:ascii="Times New Roman" w:hAnsi="Times New Roman" w:cs="Times New Roman"/>
        </w:rPr>
        <w:t>i</w:t>
      </w:r>
      <w:proofErr w:type="spellEnd"/>
      <w:r w:rsidRPr="007F2DAD">
        <w:rPr>
          <w:rFonts w:ascii="Times New Roman" w:hAnsi="Times New Roman" w:cs="Times New Roman"/>
        </w:rPr>
        <w:t xml:space="preserve"> technikum, zakres rozszerzony – szkoła ponadpodstawowa, wydawnictwo Nowa Era, Warszawa,2019.</w:t>
      </w:r>
    </w:p>
    <w:p w:rsidR="00CD0692" w:rsidRPr="007F2DAD" w:rsidRDefault="00CD0692" w:rsidP="00CD0692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F2DAD">
        <w:rPr>
          <w:rFonts w:ascii="Times New Roman" w:hAnsi="Times New Roman" w:cs="Times New Roman"/>
        </w:rPr>
        <w:t>Januszewska-Hasiec</w:t>
      </w:r>
      <w:proofErr w:type="spellEnd"/>
      <w:r w:rsidRPr="007F2DAD">
        <w:rPr>
          <w:rFonts w:ascii="Times New Roman" w:hAnsi="Times New Roman" w:cs="Times New Roman"/>
        </w:rPr>
        <w:t xml:space="preserve"> B., </w:t>
      </w:r>
      <w:proofErr w:type="spellStart"/>
      <w:r w:rsidRPr="007F2DAD">
        <w:rPr>
          <w:rFonts w:ascii="Times New Roman" w:hAnsi="Times New Roman" w:cs="Times New Roman"/>
        </w:rPr>
        <w:t>i</w:t>
      </w:r>
      <w:proofErr w:type="spellEnd"/>
      <w:r w:rsidRPr="007F2DAD">
        <w:rPr>
          <w:rFonts w:ascii="Times New Roman" w:hAnsi="Times New Roman" w:cs="Times New Roman"/>
        </w:rPr>
        <w:t xml:space="preserve"> in., </w:t>
      </w:r>
      <w:proofErr w:type="spellStart"/>
      <w:r w:rsidRPr="007F2DAD">
        <w:rPr>
          <w:rFonts w:ascii="Times New Roman" w:hAnsi="Times New Roman" w:cs="Times New Roman"/>
        </w:rPr>
        <w:t>Biologia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na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czasie</w:t>
      </w:r>
      <w:proofErr w:type="spellEnd"/>
      <w:r w:rsidRPr="007F2DAD">
        <w:rPr>
          <w:rFonts w:ascii="Times New Roman" w:hAnsi="Times New Roman" w:cs="Times New Roman"/>
        </w:rPr>
        <w:t xml:space="preserve"> 1, </w:t>
      </w:r>
      <w:proofErr w:type="spellStart"/>
      <w:r w:rsidRPr="007F2DAD">
        <w:rPr>
          <w:rFonts w:ascii="Times New Roman" w:hAnsi="Times New Roman" w:cs="Times New Roman"/>
        </w:rPr>
        <w:t>Maturalne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karty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pracy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dla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liceum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ogólnokształcącego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i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technikum</w:t>
      </w:r>
      <w:proofErr w:type="spellEnd"/>
      <w:r w:rsidRPr="007F2DAD">
        <w:rPr>
          <w:rFonts w:ascii="Times New Roman" w:hAnsi="Times New Roman" w:cs="Times New Roman"/>
        </w:rPr>
        <w:t>, zakres rozszerzony – szkoła ponadpodstawowa, wydawnictwo Nowa Era, Warszawa, 2019.</w:t>
      </w:r>
    </w:p>
    <w:p w:rsidR="00CD0692" w:rsidRPr="009C41BC" w:rsidRDefault="00CD0692" w:rsidP="00C34B28">
      <w:pPr>
        <w:pStyle w:val="Tekstpodstawowy"/>
        <w:spacing w:after="0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Guzik</w:t>
      </w:r>
      <w:proofErr w:type="spellEnd"/>
      <w:r w:rsidRPr="009C41BC">
        <w:rPr>
          <w:rFonts w:ascii="Times New Roman" w:hAnsi="Times New Roman" w:cs="Times New Roman"/>
        </w:rPr>
        <w:t xml:space="preserve">, M.,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in., </w:t>
      </w:r>
      <w:proofErr w:type="spellStart"/>
      <w:r w:rsidRPr="009C41BC">
        <w:rPr>
          <w:rFonts w:ascii="Times New Roman" w:hAnsi="Times New Roman" w:cs="Times New Roman"/>
        </w:rPr>
        <w:t>Biologia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czasie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Podrecznik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dla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liceum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ogólnokształcącego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br/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technikum</w:t>
      </w:r>
      <w:proofErr w:type="spellEnd"/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Pr="009C41BC">
        <w:rPr>
          <w:rFonts w:ascii="Times New Roman" w:hAnsi="Times New Roman" w:cs="Times New Roman"/>
        </w:rPr>
        <w:t xml:space="preserve"> – szkoła ponadpodstawowa, wydawnictwo Nowa Era, Warszawa, 2020.</w:t>
      </w:r>
    </w:p>
    <w:p w:rsidR="00CD0692" w:rsidRPr="009C41BC" w:rsidRDefault="00CD0692" w:rsidP="00CD0692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Kaczmarek D.,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in., </w:t>
      </w:r>
      <w:proofErr w:type="spellStart"/>
      <w:r w:rsidRPr="009C41BC">
        <w:rPr>
          <w:rFonts w:ascii="Times New Roman" w:hAnsi="Times New Roman" w:cs="Times New Roman"/>
        </w:rPr>
        <w:t>Biologia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czasie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Maturalne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karty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pracy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dla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liceum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ogólnokształcącego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 w:rsidR="00C34B28">
        <w:rPr>
          <w:rFonts w:ascii="Times New Roman" w:hAnsi="Times New Roman" w:cs="Times New Roman"/>
        </w:rPr>
        <w:br/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technikum</w:t>
      </w:r>
      <w:proofErr w:type="spellEnd"/>
      <w:r w:rsidRPr="009C41BC">
        <w:rPr>
          <w:rFonts w:ascii="Times New Roman" w:hAnsi="Times New Roman" w:cs="Times New Roman"/>
        </w:rPr>
        <w:t>, zakres rozszerzony – szkoła ponadpodstawowa, wydawnictwo Nowa Era, Warszawa, 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CHEMIA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Litwin M., To jest </w:t>
      </w:r>
      <w:proofErr w:type="spellStart"/>
      <w:r w:rsidRPr="009C41BC">
        <w:rPr>
          <w:rFonts w:ascii="Times New Roman" w:hAnsi="Times New Roman" w:cs="Times New Roman"/>
        </w:rPr>
        <w:t>chemia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 w:rsidR="00562267">
        <w:rPr>
          <w:rFonts w:ascii="Times New Roman" w:hAnsi="Times New Roman" w:cs="Times New Roman"/>
        </w:rPr>
        <w:t>1</w:t>
      </w:r>
      <w:r w:rsidRPr="009C41BC">
        <w:rPr>
          <w:rFonts w:ascii="Times New Roman" w:hAnsi="Times New Roman" w:cs="Times New Roman"/>
        </w:rPr>
        <w:t>,</w:t>
      </w:r>
      <w:r w:rsidR="006C07AE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Pr="009C41BC">
        <w:rPr>
          <w:rFonts w:ascii="Times New Roman" w:hAnsi="Times New Roman" w:cs="Times New Roman"/>
        </w:rPr>
        <w:t>,</w:t>
      </w:r>
      <w:r w:rsidR="006C07AE" w:rsidRPr="009C41BC">
        <w:rPr>
          <w:rFonts w:ascii="Times New Roman" w:hAnsi="Times New Roman" w:cs="Times New Roman"/>
        </w:rPr>
        <w:t xml:space="preserve"> </w:t>
      </w:r>
      <w:r w:rsidR="00562267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Nowa</w:t>
      </w:r>
      <w:proofErr w:type="spellEnd"/>
      <w:r w:rsidRPr="009C41BC">
        <w:rPr>
          <w:rFonts w:ascii="Times New Roman" w:hAnsi="Times New Roman" w:cs="Times New Roman"/>
        </w:rPr>
        <w:t xml:space="preserve"> Era,</w:t>
      </w:r>
      <w:r w:rsidR="006C07AE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6C07AE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2019.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Dudek-Różycki</w:t>
      </w:r>
      <w:proofErr w:type="spellEnd"/>
      <w:r w:rsidRPr="009C41BC">
        <w:rPr>
          <w:rFonts w:ascii="Times New Roman" w:hAnsi="Times New Roman" w:cs="Times New Roman"/>
        </w:rPr>
        <w:t xml:space="preserve"> K., i in., To jest chemia </w:t>
      </w:r>
      <w:r w:rsidR="00562267">
        <w:rPr>
          <w:rFonts w:ascii="Times New Roman" w:hAnsi="Times New Roman" w:cs="Times New Roman"/>
        </w:rPr>
        <w:t>1</w:t>
      </w:r>
      <w:r w:rsidR="006C07AE" w:rsidRPr="009C41BC">
        <w:rPr>
          <w:rFonts w:ascii="Times New Roman" w:hAnsi="Times New Roman" w:cs="Times New Roman"/>
        </w:rPr>
        <w:t>.</w:t>
      </w:r>
      <w:r w:rsidRPr="009C41BC">
        <w:rPr>
          <w:rFonts w:ascii="Times New Roman" w:hAnsi="Times New Roman" w:cs="Times New Roman"/>
        </w:rPr>
        <w:t xml:space="preserve"> </w:t>
      </w:r>
      <w:r w:rsidR="006C07AE" w:rsidRPr="009C41BC">
        <w:rPr>
          <w:rFonts w:ascii="Times New Roman" w:hAnsi="Times New Roman" w:cs="Times New Roman"/>
        </w:rPr>
        <w:t>M</w:t>
      </w:r>
      <w:r w:rsidRPr="009C41BC">
        <w:rPr>
          <w:rFonts w:ascii="Times New Roman" w:hAnsi="Times New Roman" w:cs="Times New Roman"/>
        </w:rPr>
        <w:t>aturalne karty</w:t>
      </w:r>
      <w:r w:rsidR="006C07AE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pracy, zakres rozszerzony, wydawnictwo Nowa Era,</w:t>
      </w:r>
      <w:r w:rsidR="006C07AE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6C07AE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2019.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Witowski</w:t>
      </w:r>
      <w:proofErr w:type="spellEnd"/>
      <w:r w:rsidRPr="009C41BC">
        <w:rPr>
          <w:rFonts w:ascii="Times New Roman" w:hAnsi="Times New Roman" w:cs="Times New Roman"/>
        </w:rPr>
        <w:t xml:space="preserve"> D., i in., Chemia. Matura 2002-2022.</w:t>
      </w:r>
      <w:r w:rsidR="005D5FD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Zbiór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zadań</w:t>
      </w:r>
      <w:proofErr w:type="spellEnd"/>
      <w:r w:rsidR="005D5FD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wraz</w:t>
      </w:r>
      <w:proofErr w:type="spellEnd"/>
      <w:r w:rsidRPr="009C41BC">
        <w:rPr>
          <w:rFonts w:ascii="Times New Roman" w:hAnsi="Times New Roman" w:cs="Times New Roman"/>
        </w:rPr>
        <w:t xml:space="preserve"> z </w:t>
      </w:r>
      <w:proofErr w:type="spellStart"/>
      <w:r w:rsidRPr="009C41BC">
        <w:rPr>
          <w:rFonts w:ascii="Times New Roman" w:hAnsi="Times New Roman" w:cs="Times New Roman"/>
        </w:rPr>
        <w:t>odpowiedziami</w:t>
      </w:r>
      <w:proofErr w:type="spellEnd"/>
      <w:r w:rsidRPr="009C41BC">
        <w:rPr>
          <w:rFonts w:ascii="Times New Roman" w:hAnsi="Times New Roman" w:cs="Times New Roman"/>
        </w:rPr>
        <w:t>,</w:t>
      </w:r>
      <w:r w:rsidR="005D5FD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Nowa</w:t>
      </w:r>
      <w:proofErr w:type="spellEnd"/>
      <w:r w:rsidRPr="009C41BC">
        <w:rPr>
          <w:rFonts w:ascii="Times New Roman" w:hAnsi="Times New Roman" w:cs="Times New Roman"/>
        </w:rPr>
        <w:t xml:space="preserve"> Matura, 2021.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FIZYKA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Braun M., i in., Zrozumieć fizykę </w:t>
      </w:r>
      <w:r w:rsidR="00562267">
        <w:rPr>
          <w:rFonts w:ascii="Times New Roman" w:hAnsi="Times New Roman" w:cs="Times New Roman"/>
        </w:rPr>
        <w:t>1</w:t>
      </w:r>
      <w:r w:rsidRPr="009C41BC">
        <w:rPr>
          <w:rFonts w:ascii="Times New Roman" w:hAnsi="Times New Roman" w:cs="Times New Roman"/>
        </w:rPr>
        <w:t xml:space="preserve"> </w:t>
      </w:r>
      <w:r w:rsidR="005D5FDC" w:rsidRPr="009C41BC">
        <w:rPr>
          <w:rFonts w:ascii="Times New Roman" w:hAnsi="Times New Roman" w:cs="Times New Roman"/>
        </w:rPr>
        <w:t>–</w:t>
      </w:r>
      <w:r w:rsidRPr="009C41BC">
        <w:rPr>
          <w:rFonts w:ascii="Times New Roman" w:hAnsi="Times New Roman" w:cs="Times New Roman"/>
        </w:rPr>
        <w:t xml:space="preserve"> zakres rozszerzony,</w:t>
      </w:r>
      <w:r w:rsidR="005D5FD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wydawnictwo Nowa Era,</w:t>
      </w:r>
      <w:r w:rsidR="005D5FD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5D5FD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Mendel B.,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in.,</w:t>
      </w:r>
      <w:r w:rsidR="005D5FD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Zbiór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zada</w:t>
      </w:r>
      <w:r w:rsidR="005D5FDC" w:rsidRPr="009C41BC">
        <w:rPr>
          <w:rFonts w:ascii="Times New Roman" w:hAnsi="Times New Roman" w:cs="Times New Roman"/>
        </w:rPr>
        <w:t>ń</w:t>
      </w:r>
      <w:proofErr w:type="spellEnd"/>
      <w:r w:rsidRPr="009C41BC">
        <w:rPr>
          <w:rFonts w:ascii="Times New Roman" w:hAnsi="Times New Roman" w:cs="Times New Roman"/>
        </w:rPr>
        <w:t>.</w:t>
      </w:r>
      <w:r w:rsidR="005D5FD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 xml:space="preserve">Zrozumieć fizykę </w:t>
      </w:r>
      <w:r w:rsidR="00562267">
        <w:rPr>
          <w:rFonts w:ascii="Times New Roman" w:hAnsi="Times New Roman" w:cs="Times New Roman"/>
        </w:rPr>
        <w:t>1</w:t>
      </w:r>
      <w:r w:rsidR="005D5FDC" w:rsidRPr="009C41BC">
        <w:rPr>
          <w:rFonts w:ascii="Times New Roman" w:hAnsi="Times New Roman" w:cs="Times New Roman"/>
        </w:rPr>
        <w:t xml:space="preserve"> – </w:t>
      </w:r>
      <w:r w:rsidRPr="009C41BC">
        <w:rPr>
          <w:rFonts w:ascii="Times New Roman" w:hAnsi="Times New Roman" w:cs="Times New Roman"/>
        </w:rPr>
        <w:t>zakres</w:t>
      </w:r>
      <w:r w:rsidR="005D5FD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rozszerzony,</w:t>
      </w:r>
      <w:r w:rsidR="005D5FD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wydawnictwo Nowa Era,</w:t>
      </w:r>
      <w:r w:rsidR="005D5FD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E30733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C76E9E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Szymczyk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T.,i</w:t>
      </w:r>
      <w:proofErr w:type="spellEnd"/>
      <w:r w:rsidRPr="009C41BC">
        <w:rPr>
          <w:rFonts w:ascii="Times New Roman" w:hAnsi="Times New Roman" w:cs="Times New Roman"/>
        </w:rPr>
        <w:t xml:space="preserve"> in.,</w:t>
      </w:r>
      <w:r w:rsidR="005D5FD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Tablice</w:t>
      </w:r>
      <w:proofErr w:type="spellEnd"/>
      <w:r w:rsidR="005D5FDC" w:rsidRPr="009C41BC">
        <w:rPr>
          <w:rFonts w:ascii="Times New Roman" w:hAnsi="Times New Roman" w:cs="Times New Roman"/>
        </w:rPr>
        <w:t xml:space="preserve"> </w:t>
      </w:r>
      <w:proofErr w:type="spellStart"/>
      <w:r w:rsidR="005D5FDC" w:rsidRPr="009C41BC">
        <w:rPr>
          <w:rFonts w:ascii="Times New Roman" w:hAnsi="Times New Roman" w:cs="Times New Roman"/>
        </w:rPr>
        <w:t>m</w:t>
      </w:r>
      <w:r w:rsidRPr="009C41BC">
        <w:rPr>
          <w:rFonts w:ascii="Times New Roman" w:hAnsi="Times New Roman" w:cs="Times New Roman"/>
        </w:rPr>
        <w:t>atematyczne</w:t>
      </w:r>
      <w:proofErr w:type="spellEnd"/>
      <w:r w:rsidRPr="009C41BC">
        <w:rPr>
          <w:rFonts w:ascii="Times New Roman" w:hAnsi="Times New Roman" w:cs="Times New Roman"/>
        </w:rPr>
        <w:t>,</w:t>
      </w:r>
      <w:r w:rsidR="005D5FD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fizyczne</w:t>
      </w:r>
      <w:proofErr w:type="spellEnd"/>
      <w:r w:rsidRPr="009C41BC">
        <w:rPr>
          <w:rFonts w:ascii="Times New Roman" w:hAnsi="Times New Roman" w:cs="Times New Roman"/>
        </w:rPr>
        <w:t>,</w:t>
      </w:r>
      <w:r w:rsidR="005D5FD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chemiczne</w:t>
      </w:r>
      <w:proofErr w:type="spellEnd"/>
      <w:r w:rsidRPr="009C41BC">
        <w:rPr>
          <w:rFonts w:ascii="Times New Roman" w:hAnsi="Times New Roman" w:cs="Times New Roman"/>
        </w:rPr>
        <w:t>,</w:t>
      </w:r>
      <w:r w:rsidR="005D5FD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astronomiczne</w:t>
      </w:r>
      <w:proofErr w:type="spellEnd"/>
      <w:r w:rsidRPr="009C41BC">
        <w:rPr>
          <w:rFonts w:ascii="Times New Roman" w:hAnsi="Times New Roman" w:cs="Times New Roman"/>
        </w:rPr>
        <w:t>,</w:t>
      </w:r>
      <w:r w:rsidR="005D5FD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Park,</w:t>
      </w:r>
      <w:r w:rsidR="00655659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1999.</w:t>
      </w:r>
    </w:p>
    <w:p w:rsidR="00C34B28" w:rsidRDefault="00C34B28" w:rsidP="003128C4">
      <w:pPr>
        <w:pStyle w:val="Tekstpodstawowy"/>
        <w:jc w:val="both"/>
        <w:rPr>
          <w:rFonts w:ascii="Times New Roman" w:hAnsi="Times New Roman" w:cs="Times New Roman"/>
          <w:b/>
        </w:rPr>
      </w:pPr>
    </w:p>
    <w:p w:rsidR="00C34B28" w:rsidRDefault="00C34B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128C4" w:rsidRDefault="003128C4" w:rsidP="003128C4">
      <w:pPr>
        <w:pStyle w:val="Tekstpodstawowy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FILOZOFIA</w:t>
      </w:r>
    </w:p>
    <w:p w:rsidR="003128C4" w:rsidRDefault="003128C4" w:rsidP="003128C4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F42738">
        <w:rPr>
          <w:rFonts w:ascii="Times New Roman" w:hAnsi="Times New Roman" w:cs="Times New Roman"/>
          <w:sz w:val="24"/>
          <w:szCs w:val="24"/>
          <w:shd w:val="clear" w:color="auto" w:fill="FFFFFF"/>
        </w:rPr>
        <w:t>Łojek-Kurzętkowska</w:t>
      </w:r>
      <w:proofErr w:type="spellEnd"/>
      <w:r w:rsidRPr="00F4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M.</w:t>
      </w:r>
      <w:r w:rsidRPr="00F42738">
        <w:rPr>
          <w:rFonts w:ascii="Roboto" w:hAnsi="Roboto"/>
          <w:sz w:val="21"/>
          <w:szCs w:val="21"/>
          <w:shd w:val="clear" w:color="auto" w:fill="FFFFFF"/>
        </w:rPr>
        <w:t xml:space="preserve"> </w:t>
      </w:r>
      <w:proofErr w:type="spellStart"/>
      <w:r w:rsidRPr="00F42738">
        <w:rPr>
          <w:rFonts w:ascii="Times New Roman" w:hAnsi="Times New Roman" w:cs="Times New Roman"/>
        </w:rPr>
        <w:t>Filozofia</w:t>
      </w:r>
      <w:proofErr w:type="spellEnd"/>
      <w:r w:rsidRPr="00F42738">
        <w:rPr>
          <w:rFonts w:ascii="Times New Roman" w:hAnsi="Times New Roman" w:cs="Times New Roman"/>
        </w:rPr>
        <w:t xml:space="preserve"> 1. </w:t>
      </w:r>
      <w:proofErr w:type="spellStart"/>
      <w:r w:rsidRPr="00F42738">
        <w:rPr>
          <w:rFonts w:ascii="Times New Roman" w:hAnsi="Times New Roman" w:cs="Times New Roman"/>
        </w:rPr>
        <w:t>Część</w:t>
      </w:r>
      <w:proofErr w:type="spellEnd"/>
      <w:r w:rsidRPr="00F42738">
        <w:rPr>
          <w:rFonts w:ascii="Times New Roman" w:hAnsi="Times New Roman" w:cs="Times New Roman"/>
        </w:rPr>
        <w:t xml:space="preserve"> 1</w:t>
      </w:r>
      <w:r w:rsidR="001D5C3D">
        <w:rPr>
          <w:rFonts w:ascii="Times New Roman" w:hAnsi="Times New Roman" w:cs="Times New Roman"/>
        </w:rPr>
        <w:t>,</w:t>
      </w:r>
      <w:r w:rsidR="00562267">
        <w:rPr>
          <w:rFonts w:ascii="Times New Roman" w:hAnsi="Times New Roman" w:cs="Times New Roman"/>
        </w:rPr>
        <w:t xml:space="preserve"> </w:t>
      </w:r>
      <w:proofErr w:type="spellStart"/>
      <w:r w:rsidR="001D5C3D">
        <w:rPr>
          <w:rFonts w:ascii="Times New Roman" w:hAnsi="Times New Roman" w:cs="Times New Roman"/>
        </w:rPr>
        <w:t>p</w:t>
      </w:r>
      <w:r w:rsidR="001D5C3D" w:rsidRPr="00F42738">
        <w:rPr>
          <w:rFonts w:ascii="Times New Roman" w:hAnsi="Times New Roman" w:cs="Times New Roman"/>
        </w:rPr>
        <w:t>odręcznik</w:t>
      </w:r>
      <w:proofErr w:type="spellEnd"/>
      <w:r w:rsidR="001D5C3D">
        <w:rPr>
          <w:rFonts w:ascii="Times New Roman" w:hAnsi="Times New Roman" w:cs="Times New Roman"/>
        </w:rPr>
        <w:t>,</w:t>
      </w:r>
      <w:r w:rsidR="001D5C3D" w:rsidRPr="00F42738">
        <w:rPr>
          <w:rFonts w:ascii="Times New Roman" w:hAnsi="Times New Roman" w:cs="Times New Roman"/>
        </w:rPr>
        <w:t xml:space="preserve"> </w:t>
      </w:r>
      <w:proofErr w:type="spellStart"/>
      <w:r w:rsidR="001D5C3D">
        <w:rPr>
          <w:rFonts w:ascii="Times New Roman" w:hAnsi="Times New Roman" w:cs="Times New Roman"/>
        </w:rPr>
        <w:t>z</w:t>
      </w:r>
      <w:r w:rsidRPr="00F42738">
        <w:rPr>
          <w:rFonts w:ascii="Times New Roman" w:hAnsi="Times New Roman" w:cs="Times New Roman"/>
        </w:rPr>
        <w:t>akres</w:t>
      </w:r>
      <w:proofErr w:type="spellEnd"/>
      <w:r w:rsidRPr="00F42738">
        <w:rPr>
          <w:rFonts w:ascii="Times New Roman" w:hAnsi="Times New Roman" w:cs="Times New Roman"/>
        </w:rPr>
        <w:t xml:space="preserve"> rozszerzony. </w:t>
      </w:r>
      <w:proofErr w:type="spellStart"/>
      <w:r w:rsidRPr="00F42738">
        <w:rPr>
          <w:rFonts w:ascii="Times New Roman" w:hAnsi="Times New Roman" w:cs="Times New Roman"/>
        </w:rPr>
        <w:t>Liceum</w:t>
      </w:r>
      <w:proofErr w:type="spellEnd"/>
      <w:r w:rsidRPr="00F427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proofErr w:type="spellStart"/>
      <w:r w:rsidRPr="00F42738">
        <w:rPr>
          <w:rFonts w:ascii="Times New Roman" w:hAnsi="Times New Roman" w:cs="Times New Roman"/>
        </w:rPr>
        <w:t>i</w:t>
      </w:r>
      <w:proofErr w:type="spellEnd"/>
      <w:r w:rsidRPr="00F42738">
        <w:rPr>
          <w:rFonts w:ascii="Times New Roman" w:hAnsi="Times New Roman" w:cs="Times New Roman"/>
        </w:rPr>
        <w:t xml:space="preserve"> </w:t>
      </w:r>
      <w:proofErr w:type="spellStart"/>
      <w:r w:rsidRPr="00F42738">
        <w:rPr>
          <w:rFonts w:ascii="Times New Roman" w:hAnsi="Times New Roman" w:cs="Times New Roman"/>
        </w:rPr>
        <w:t>technikum</w:t>
      </w:r>
      <w:proofErr w:type="spellEnd"/>
      <w:r>
        <w:rPr>
          <w:rFonts w:ascii="Times New Roman" w:hAnsi="Times New Roman" w:cs="Times New Roman"/>
        </w:rPr>
        <w:t>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GEOGRAFIA</w:t>
      </w:r>
    </w:p>
    <w:p w:rsidR="00CD0692" w:rsidRPr="00C34B28" w:rsidRDefault="00CD0692" w:rsidP="005132B0">
      <w:pPr>
        <w:jc w:val="both"/>
        <w:rPr>
          <w:rFonts w:ascii="Times New Roman" w:hAnsi="Times New Roman" w:cs="Times New Roman"/>
        </w:rPr>
      </w:pPr>
      <w:r w:rsidRPr="00C34B28">
        <w:rPr>
          <w:rFonts w:ascii="Times New Roman" w:hAnsi="Times New Roman" w:cs="Times New Roman"/>
        </w:rPr>
        <w:t xml:space="preserve">Roman </w:t>
      </w:r>
      <w:proofErr w:type="spellStart"/>
      <w:r w:rsidRPr="00C34B28">
        <w:rPr>
          <w:rFonts w:ascii="Times New Roman" w:hAnsi="Times New Roman" w:cs="Times New Roman"/>
        </w:rPr>
        <w:t>Malarz</w:t>
      </w:r>
      <w:proofErr w:type="spellEnd"/>
      <w:r w:rsidRPr="00C34B28">
        <w:rPr>
          <w:rFonts w:ascii="Times New Roman" w:hAnsi="Times New Roman" w:cs="Times New Roman"/>
        </w:rPr>
        <w:t xml:space="preserve"> R., </w:t>
      </w:r>
      <w:proofErr w:type="spellStart"/>
      <w:r w:rsidRPr="00C34B28">
        <w:rPr>
          <w:rFonts w:ascii="Times New Roman" w:hAnsi="Times New Roman" w:cs="Times New Roman"/>
        </w:rPr>
        <w:t>Więckowski</w:t>
      </w:r>
      <w:proofErr w:type="spellEnd"/>
      <w:r w:rsidRPr="00C34B28">
        <w:rPr>
          <w:rFonts w:ascii="Times New Roman" w:hAnsi="Times New Roman" w:cs="Times New Roman"/>
        </w:rPr>
        <w:t xml:space="preserve"> M., </w:t>
      </w:r>
      <w:proofErr w:type="spellStart"/>
      <w:r w:rsidRPr="00C34B28">
        <w:rPr>
          <w:rFonts w:ascii="Times New Roman" w:hAnsi="Times New Roman" w:cs="Times New Roman"/>
        </w:rPr>
        <w:t>Kroh</w:t>
      </w:r>
      <w:proofErr w:type="spellEnd"/>
      <w:r w:rsidRPr="00C34B28">
        <w:rPr>
          <w:rFonts w:ascii="Times New Roman" w:hAnsi="Times New Roman" w:cs="Times New Roman"/>
        </w:rPr>
        <w:t xml:space="preserve"> P. </w:t>
      </w:r>
      <w:proofErr w:type="spellStart"/>
      <w:r w:rsidRPr="00C34B28">
        <w:rPr>
          <w:rFonts w:ascii="Times New Roman" w:hAnsi="Times New Roman" w:cs="Times New Roman"/>
        </w:rPr>
        <w:t>Oblicza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geografii</w:t>
      </w:r>
      <w:proofErr w:type="spellEnd"/>
      <w:r w:rsidRPr="00C34B28">
        <w:rPr>
          <w:rFonts w:ascii="Times New Roman" w:hAnsi="Times New Roman" w:cs="Times New Roman"/>
        </w:rPr>
        <w:t xml:space="preserve"> 1 – </w:t>
      </w:r>
      <w:proofErr w:type="spellStart"/>
      <w:r w:rsidRPr="00C34B28">
        <w:rPr>
          <w:rFonts w:ascii="Times New Roman" w:hAnsi="Times New Roman" w:cs="Times New Roman"/>
          <w:bCs/>
        </w:rPr>
        <w:t>Podręcznik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dla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liceum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ogólnokształcącego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i</w:t>
      </w:r>
      <w:proofErr w:type="spellEnd"/>
      <w:r w:rsidRPr="00C34B28">
        <w:rPr>
          <w:rFonts w:ascii="Times New Roman" w:hAnsi="Times New Roman" w:cs="Times New Roman"/>
        </w:rPr>
        <w:t xml:space="preserve"> technikum; zakres rozszerzony – szkoła ponadpodstawowa</w:t>
      </w:r>
    </w:p>
    <w:p w:rsidR="001D5C3D" w:rsidRPr="00C34B28" w:rsidRDefault="001D5C3D" w:rsidP="001D5C3D">
      <w:pPr>
        <w:spacing w:after="160"/>
        <w:jc w:val="both"/>
        <w:rPr>
          <w:rFonts w:ascii="Times New Roman" w:hAnsi="Times New Roman" w:cs="Times New Roman"/>
        </w:rPr>
      </w:pPr>
      <w:proofErr w:type="spellStart"/>
      <w:r w:rsidRPr="00C34B28">
        <w:rPr>
          <w:rFonts w:ascii="Times New Roman" w:hAnsi="Times New Roman" w:cs="Times New Roman"/>
        </w:rPr>
        <w:t>Malarz</w:t>
      </w:r>
      <w:proofErr w:type="spellEnd"/>
      <w:r w:rsidRPr="00C34B28">
        <w:rPr>
          <w:rFonts w:ascii="Times New Roman" w:hAnsi="Times New Roman" w:cs="Times New Roman"/>
        </w:rPr>
        <w:t xml:space="preserve"> R., </w:t>
      </w:r>
      <w:proofErr w:type="spellStart"/>
      <w:r w:rsidRPr="00C34B28">
        <w:rPr>
          <w:rFonts w:ascii="Times New Roman" w:hAnsi="Times New Roman" w:cs="Times New Roman"/>
        </w:rPr>
        <w:t>Więckowski</w:t>
      </w:r>
      <w:proofErr w:type="spellEnd"/>
      <w:r w:rsidRPr="00C34B28">
        <w:rPr>
          <w:rFonts w:ascii="Times New Roman" w:hAnsi="Times New Roman" w:cs="Times New Roman"/>
        </w:rPr>
        <w:t xml:space="preserve"> M., </w:t>
      </w:r>
      <w:proofErr w:type="spellStart"/>
      <w:r w:rsidRPr="00C34B28">
        <w:rPr>
          <w:rFonts w:ascii="Times New Roman" w:hAnsi="Times New Roman" w:cs="Times New Roman"/>
        </w:rPr>
        <w:t>Kroh</w:t>
      </w:r>
      <w:proofErr w:type="spellEnd"/>
      <w:r w:rsidRPr="00C34B28">
        <w:rPr>
          <w:rFonts w:ascii="Times New Roman" w:hAnsi="Times New Roman" w:cs="Times New Roman"/>
        </w:rPr>
        <w:t xml:space="preserve"> P.: </w:t>
      </w:r>
      <w:proofErr w:type="spellStart"/>
      <w:r w:rsidRPr="00C34B28">
        <w:rPr>
          <w:rFonts w:ascii="Times New Roman" w:hAnsi="Times New Roman" w:cs="Times New Roman"/>
        </w:rPr>
        <w:t>Oblicza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geografii</w:t>
      </w:r>
      <w:proofErr w:type="spellEnd"/>
      <w:r w:rsidRPr="00C34B28">
        <w:rPr>
          <w:rFonts w:ascii="Times New Roman" w:hAnsi="Times New Roman" w:cs="Times New Roman"/>
        </w:rPr>
        <w:t xml:space="preserve"> 1 – </w:t>
      </w:r>
      <w:proofErr w:type="spellStart"/>
      <w:r w:rsidRPr="00C34B28">
        <w:rPr>
          <w:rFonts w:ascii="Times New Roman" w:hAnsi="Times New Roman" w:cs="Times New Roman"/>
        </w:rPr>
        <w:t>Maturalne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karty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pracy</w:t>
      </w:r>
      <w:proofErr w:type="spellEnd"/>
      <w:r w:rsidRPr="00C34B28">
        <w:rPr>
          <w:rFonts w:ascii="Times New Roman" w:hAnsi="Times New Roman" w:cs="Times New Roman"/>
        </w:rPr>
        <w:t xml:space="preserve">; </w:t>
      </w:r>
      <w:proofErr w:type="spellStart"/>
      <w:r w:rsidRPr="00C34B28">
        <w:rPr>
          <w:rFonts w:ascii="Times New Roman" w:hAnsi="Times New Roman" w:cs="Times New Roman"/>
        </w:rPr>
        <w:t>dla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liceum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ogólnokształcącego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i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technikum</w:t>
      </w:r>
      <w:proofErr w:type="spellEnd"/>
      <w:r w:rsidRPr="00C34B28">
        <w:rPr>
          <w:rFonts w:ascii="Times New Roman" w:hAnsi="Times New Roman" w:cs="Times New Roman"/>
        </w:rPr>
        <w:t>; zakres rozszerzony – szkoła ponadpodstawowa, wydawnictwo Nowa Era</w:t>
      </w:r>
    </w:p>
    <w:p w:rsidR="001D5C3D" w:rsidRPr="00C34B28" w:rsidRDefault="001D5C3D" w:rsidP="001D5C3D">
      <w:pPr>
        <w:jc w:val="both"/>
        <w:rPr>
          <w:rFonts w:ascii="Times New Roman" w:hAnsi="Times New Roman" w:cs="Times New Roman"/>
        </w:rPr>
      </w:pPr>
      <w:proofErr w:type="spellStart"/>
      <w:r w:rsidRPr="00C34B28">
        <w:rPr>
          <w:rFonts w:ascii="Times New Roman" w:hAnsi="Times New Roman" w:cs="Times New Roman"/>
        </w:rPr>
        <w:t>Burczyk</w:t>
      </w:r>
      <w:proofErr w:type="spellEnd"/>
      <w:r w:rsidRPr="00C34B28">
        <w:rPr>
          <w:rFonts w:ascii="Times New Roman" w:hAnsi="Times New Roman" w:cs="Times New Roman"/>
        </w:rPr>
        <w:t xml:space="preserve"> D., </w:t>
      </w:r>
      <w:proofErr w:type="spellStart"/>
      <w:r w:rsidRPr="00C34B28">
        <w:rPr>
          <w:rFonts w:ascii="Times New Roman" w:hAnsi="Times New Roman" w:cs="Times New Roman"/>
        </w:rPr>
        <w:t>Feliniak</w:t>
      </w:r>
      <w:proofErr w:type="spellEnd"/>
      <w:r w:rsidRPr="00C34B28">
        <w:rPr>
          <w:rFonts w:ascii="Times New Roman" w:hAnsi="Times New Roman" w:cs="Times New Roman"/>
        </w:rPr>
        <w:t xml:space="preserve"> V., </w:t>
      </w:r>
      <w:proofErr w:type="spellStart"/>
      <w:r w:rsidRPr="00C34B28">
        <w:rPr>
          <w:rFonts w:ascii="Times New Roman" w:hAnsi="Times New Roman" w:cs="Times New Roman"/>
        </w:rPr>
        <w:t>Marczewska</w:t>
      </w:r>
      <w:proofErr w:type="spellEnd"/>
      <w:r w:rsidRPr="00C34B28">
        <w:rPr>
          <w:rFonts w:ascii="Times New Roman" w:hAnsi="Times New Roman" w:cs="Times New Roman"/>
        </w:rPr>
        <w:t xml:space="preserve"> B. </w:t>
      </w:r>
      <w:proofErr w:type="spellStart"/>
      <w:r w:rsidRPr="00C34B28">
        <w:rPr>
          <w:rFonts w:ascii="Times New Roman" w:hAnsi="Times New Roman" w:cs="Times New Roman"/>
        </w:rPr>
        <w:t>i</w:t>
      </w:r>
      <w:proofErr w:type="spellEnd"/>
      <w:r w:rsidRPr="00C34B28">
        <w:rPr>
          <w:rFonts w:ascii="Times New Roman" w:hAnsi="Times New Roman" w:cs="Times New Roman"/>
        </w:rPr>
        <w:t xml:space="preserve"> in..: </w:t>
      </w:r>
      <w:proofErr w:type="spellStart"/>
      <w:r w:rsidRPr="00C34B28">
        <w:rPr>
          <w:rFonts w:ascii="Times New Roman" w:hAnsi="Times New Roman" w:cs="Times New Roman"/>
        </w:rPr>
        <w:t>Oblicza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geografii</w:t>
      </w:r>
      <w:proofErr w:type="spellEnd"/>
      <w:r w:rsidRPr="00C34B28">
        <w:rPr>
          <w:rFonts w:ascii="Times New Roman" w:hAnsi="Times New Roman" w:cs="Times New Roman"/>
        </w:rPr>
        <w:t xml:space="preserve"> 1 – </w:t>
      </w:r>
      <w:proofErr w:type="spellStart"/>
      <w:r w:rsidRPr="00C34B28">
        <w:rPr>
          <w:rFonts w:ascii="Times New Roman" w:hAnsi="Times New Roman" w:cs="Times New Roman"/>
          <w:bCs/>
        </w:rPr>
        <w:t>Maturalne</w:t>
      </w:r>
      <w:proofErr w:type="spellEnd"/>
      <w:r w:rsidRPr="00C34B28">
        <w:rPr>
          <w:rFonts w:ascii="Times New Roman" w:hAnsi="Times New Roman" w:cs="Times New Roman"/>
          <w:bCs/>
        </w:rPr>
        <w:t xml:space="preserve"> </w:t>
      </w:r>
      <w:proofErr w:type="spellStart"/>
      <w:r w:rsidRPr="00C34B28">
        <w:rPr>
          <w:rFonts w:ascii="Times New Roman" w:hAnsi="Times New Roman" w:cs="Times New Roman"/>
          <w:bCs/>
        </w:rPr>
        <w:t>karty</w:t>
      </w:r>
      <w:proofErr w:type="spellEnd"/>
      <w:r w:rsidRPr="00C34B28">
        <w:rPr>
          <w:rFonts w:ascii="Times New Roman" w:hAnsi="Times New Roman" w:cs="Times New Roman"/>
          <w:bCs/>
        </w:rPr>
        <w:t xml:space="preserve"> </w:t>
      </w:r>
      <w:proofErr w:type="spellStart"/>
      <w:r w:rsidRPr="00C34B28">
        <w:rPr>
          <w:rFonts w:ascii="Times New Roman" w:hAnsi="Times New Roman" w:cs="Times New Roman"/>
          <w:bCs/>
        </w:rPr>
        <w:t>pracy</w:t>
      </w:r>
      <w:proofErr w:type="spellEnd"/>
      <w:r w:rsidRPr="00C34B28">
        <w:rPr>
          <w:rFonts w:ascii="Times New Roman" w:hAnsi="Times New Roman" w:cs="Times New Roman"/>
        </w:rPr>
        <w:t xml:space="preserve">; </w:t>
      </w:r>
      <w:proofErr w:type="spellStart"/>
      <w:r w:rsidRPr="00C34B28">
        <w:rPr>
          <w:rFonts w:ascii="Times New Roman" w:hAnsi="Times New Roman" w:cs="Times New Roman"/>
        </w:rPr>
        <w:t>dla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liceum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ogólnokształcącego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i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technikum</w:t>
      </w:r>
      <w:proofErr w:type="spellEnd"/>
      <w:r w:rsidRPr="00C34B28">
        <w:rPr>
          <w:rFonts w:ascii="Times New Roman" w:hAnsi="Times New Roman" w:cs="Times New Roman"/>
        </w:rPr>
        <w:t>; zakres rozszerzony – szkoła ponadpodstawowa, wydawnictwo Nowa Era</w:t>
      </w:r>
    </w:p>
    <w:p w:rsidR="00CD0692" w:rsidRPr="00C34B28" w:rsidRDefault="001D5C3D" w:rsidP="001D5C3D">
      <w:pPr>
        <w:spacing w:after="160"/>
        <w:jc w:val="both"/>
        <w:rPr>
          <w:rFonts w:ascii="Times New Roman" w:hAnsi="Times New Roman" w:cs="Times New Roman"/>
        </w:rPr>
      </w:pPr>
      <w:proofErr w:type="spellStart"/>
      <w:r w:rsidRPr="00C34B28">
        <w:rPr>
          <w:rFonts w:ascii="Times New Roman" w:hAnsi="Times New Roman" w:cs="Times New Roman"/>
        </w:rPr>
        <w:t>Rachwał</w:t>
      </w:r>
      <w:proofErr w:type="spellEnd"/>
      <w:r w:rsidRPr="00C34B28">
        <w:rPr>
          <w:rFonts w:ascii="Times New Roman" w:hAnsi="Times New Roman" w:cs="Times New Roman"/>
        </w:rPr>
        <w:t xml:space="preserve"> T., </w:t>
      </w:r>
      <w:proofErr w:type="spellStart"/>
      <w:r w:rsidRPr="00C34B28">
        <w:rPr>
          <w:rFonts w:ascii="Times New Roman" w:hAnsi="Times New Roman" w:cs="Times New Roman"/>
        </w:rPr>
        <w:t>Kilar</w:t>
      </w:r>
      <w:proofErr w:type="spellEnd"/>
      <w:r w:rsidRPr="00C34B28">
        <w:rPr>
          <w:rFonts w:ascii="Times New Roman" w:hAnsi="Times New Roman" w:cs="Times New Roman"/>
        </w:rPr>
        <w:t xml:space="preserve"> W.: </w:t>
      </w:r>
      <w:proofErr w:type="spellStart"/>
      <w:r w:rsidRPr="00C34B28">
        <w:rPr>
          <w:rFonts w:ascii="Times New Roman" w:hAnsi="Times New Roman" w:cs="Times New Roman"/>
        </w:rPr>
        <w:t>Oblicza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geografii</w:t>
      </w:r>
      <w:proofErr w:type="spellEnd"/>
      <w:r w:rsidRPr="00C34B28">
        <w:rPr>
          <w:rFonts w:ascii="Times New Roman" w:hAnsi="Times New Roman" w:cs="Times New Roman"/>
        </w:rPr>
        <w:t xml:space="preserve"> 2 – </w:t>
      </w:r>
      <w:proofErr w:type="spellStart"/>
      <w:r w:rsidRPr="00C34B28">
        <w:rPr>
          <w:rFonts w:ascii="Times New Roman" w:hAnsi="Times New Roman" w:cs="Times New Roman"/>
          <w:bCs/>
        </w:rPr>
        <w:t>Podręcznik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dla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liceum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ogólnokształcącego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r w:rsidR="00C34B28">
        <w:rPr>
          <w:rFonts w:ascii="Times New Roman" w:hAnsi="Times New Roman" w:cs="Times New Roman"/>
        </w:rPr>
        <w:br/>
      </w:r>
      <w:proofErr w:type="spellStart"/>
      <w:r w:rsidRPr="00C34B28">
        <w:rPr>
          <w:rFonts w:ascii="Times New Roman" w:hAnsi="Times New Roman" w:cs="Times New Roman"/>
        </w:rPr>
        <w:t>i</w:t>
      </w:r>
      <w:proofErr w:type="spellEnd"/>
      <w:r w:rsidRPr="00C34B28">
        <w:rPr>
          <w:rFonts w:ascii="Times New Roman" w:hAnsi="Times New Roman" w:cs="Times New Roman"/>
        </w:rPr>
        <w:t xml:space="preserve"> technikum; zakres rozszerzony – szkoła ponadpodstawowa, wydawnictwo Nowa Era</w:t>
      </w:r>
    </w:p>
    <w:p w:rsidR="001D5C3D" w:rsidRPr="001D5C3D" w:rsidRDefault="001D5C3D" w:rsidP="001D5C3D">
      <w:pPr>
        <w:spacing w:after="160"/>
        <w:jc w:val="both"/>
        <w:rPr>
          <w:rFonts w:ascii="Times New Roman" w:hAnsi="Times New Roman" w:cs="Times New Roman"/>
        </w:rPr>
      </w:pPr>
      <w:proofErr w:type="spellStart"/>
      <w:r w:rsidRPr="00C34B28">
        <w:rPr>
          <w:rFonts w:ascii="Times New Roman" w:hAnsi="Times New Roman" w:cs="Times New Roman"/>
        </w:rPr>
        <w:t>Feliniak</w:t>
      </w:r>
      <w:proofErr w:type="spellEnd"/>
      <w:r w:rsidRPr="00C34B28">
        <w:rPr>
          <w:rFonts w:ascii="Times New Roman" w:hAnsi="Times New Roman" w:cs="Times New Roman"/>
        </w:rPr>
        <w:t xml:space="preserve"> V., </w:t>
      </w:r>
      <w:proofErr w:type="spellStart"/>
      <w:r w:rsidRPr="00C34B28">
        <w:rPr>
          <w:rFonts w:ascii="Times New Roman" w:hAnsi="Times New Roman" w:cs="Times New Roman"/>
        </w:rPr>
        <w:t>Jaworska</w:t>
      </w:r>
      <w:proofErr w:type="spellEnd"/>
      <w:r w:rsidRPr="00C34B28">
        <w:rPr>
          <w:rFonts w:ascii="Times New Roman" w:hAnsi="Times New Roman" w:cs="Times New Roman"/>
        </w:rPr>
        <w:t xml:space="preserve"> E., </w:t>
      </w:r>
      <w:proofErr w:type="spellStart"/>
      <w:r w:rsidRPr="00C34B28">
        <w:rPr>
          <w:rFonts w:ascii="Times New Roman" w:hAnsi="Times New Roman" w:cs="Times New Roman"/>
        </w:rPr>
        <w:t>Marczewska</w:t>
      </w:r>
      <w:proofErr w:type="spellEnd"/>
      <w:r w:rsidRPr="00C34B28">
        <w:rPr>
          <w:rFonts w:ascii="Times New Roman" w:hAnsi="Times New Roman" w:cs="Times New Roman"/>
        </w:rPr>
        <w:t xml:space="preserve"> B., </w:t>
      </w:r>
      <w:proofErr w:type="spellStart"/>
      <w:r w:rsidRPr="00C34B28">
        <w:rPr>
          <w:rFonts w:ascii="Times New Roman" w:hAnsi="Times New Roman" w:cs="Times New Roman"/>
        </w:rPr>
        <w:t>i</w:t>
      </w:r>
      <w:proofErr w:type="spellEnd"/>
      <w:r w:rsidRPr="00C34B28">
        <w:rPr>
          <w:rFonts w:ascii="Times New Roman" w:hAnsi="Times New Roman" w:cs="Times New Roman"/>
        </w:rPr>
        <w:t xml:space="preserve"> in.: </w:t>
      </w:r>
      <w:proofErr w:type="spellStart"/>
      <w:r w:rsidRPr="00C34B28">
        <w:rPr>
          <w:rFonts w:ascii="Times New Roman" w:hAnsi="Times New Roman" w:cs="Times New Roman"/>
        </w:rPr>
        <w:t>Oblicza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geografii</w:t>
      </w:r>
      <w:proofErr w:type="spellEnd"/>
      <w:r w:rsidRPr="00C34B28">
        <w:rPr>
          <w:rFonts w:ascii="Times New Roman" w:hAnsi="Times New Roman" w:cs="Times New Roman"/>
        </w:rPr>
        <w:t xml:space="preserve"> 2 – </w:t>
      </w:r>
      <w:proofErr w:type="spellStart"/>
      <w:r w:rsidRPr="00C34B28">
        <w:rPr>
          <w:rFonts w:ascii="Times New Roman" w:hAnsi="Times New Roman" w:cs="Times New Roman"/>
        </w:rPr>
        <w:t>Maturalne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karty</w:t>
      </w:r>
      <w:proofErr w:type="spellEnd"/>
      <w:r w:rsidRPr="00C34B28">
        <w:rPr>
          <w:rFonts w:ascii="Times New Roman" w:hAnsi="Times New Roman" w:cs="Times New Roman"/>
        </w:rPr>
        <w:t xml:space="preserve"> </w:t>
      </w:r>
      <w:proofErr w:type="spellStart"/>
      <w:r w:rsidRPr="00C34B28">
        <w:rPr>
          <w:rFonts w:ascii="Times New Roman" w:hAnsi="Times New Roman" w:cs="Times New Roman"/>
        </w:rPr>
        <w:t>pracy</w:t>
      </w:r>
      <w:proofErr w:type="spellEnd"/>
      <w:r w:rsidRPr="001D5C3D">
        <w:rPr>
          <w:rFonts w:ascii="Times New Roman" w:hAnsi="Times New Roman" w:cs="Times New Roman"/>
        </w:rPr>
        <w:t xml:space="preserve">; </w:t>
      </w:r>
      <w:proofErr w:type="spellStart"/>
      <w:r w:rsidRPr="001D5C3D">
        <w:rPr>
          <w:rFonts w:ascii="Times New Roman" w:hAnsi="Times New Roman" w:cs="Times New Roman"/>
        </w:rPr>
        <w:t>dla</w:t>
      </w:r>
      <w:proofErr w:type="spellEnd"/>
      <w:r w:rsidRPr="001D5C3D">
        <w:rPr>
          <w:rFonts w:ascii="Times New Roman" w:hAnsi="Times New Roman" w:cs="Times New Roman"/>
        </w:rPr>
        <w:t xml:space="preserve"> </w:t>
      </w:r>
      <w:proofErr w:type="spellStart"/>
      <w:r w:rsidRPr="001D5C3D">
        <w:rPr>
          <w:rFonts w:ascii="Times New Roman" w:hAnsi="Times New Roman" w:cs="Times New Roman"/>
        </w:rPr>
        <w:t>liceum</w:t>
      </w:r>
      <w:proofErr w:type="spellEnd"/>
      <w:r w:rsidRPr="001D5C3D">
        <w:rPr>
          <w:rFonts w:ascii="Times New Roman" w:hAnsi="Times New Roman" w:cs="Times New Roman"/>
        </w:rPr>
        <w:t xml:space="preserve"> </w:t>
      </w:r>
      <w:proofErr w:type="spellStart"/>
      <w:r w:rsidRPr="001D5C3D">
        <w:rPr>
          <w:rFonts w:ascii="Times New Roman" w:hAnsi="Times New Roman" w:cs="Times New Roman"/>
        </w:rPr>
        <w:t>ogólnokształcącego</w:t>
      </w:r>
      <w:proofErr w:type="spellEnd"/>
      <w:r w:rsidRPr="001D5C3D">
        <w:rPr>
          <w:rFonts w:ascii="Times New Roman" w:hAnsi="Times New Roman" w:cs="Times New Roman"/>
        </w:rPr>
        <w:t xml:space="preserve"> </w:t>
      </w:r>
      <w:proofErr w:type="spellStart"/>
      <w:r w:rsidRPr="001D5C3D">
        <w:rPr>
          <w:rFonts w:ascii="Times New Roman" w:hAnsi="Times New Roman" w:cs="Times New Roman"/>
        </w:rPr>
        <w:t>i</w:t>
      </w:r>
      <w:proofErr w:type="spellEnd"/>
      <w:r w:rsidRPr="001D5C3D">
        <w:rPr>
          <w:rFonts w:ascii="Times New Roman" w:hAnsi="Times New Roman" w:cs="Times New Roman"/>
        </w:rPr>
        <w:t xml:space="preserve"> </w:t>
      </w:r>
      <w:proofErr w:type="spellStart"/>
      <w:r w:rsidRPr="001D5C3D">
        <w:rPr>
          <w:rFonts w:ascii="Times New Roman" w:hAnsi="Times New Roman" w:cs="Times New Roman"/>
        </w:rPr>
        <w:t>technikum</w:t>
      </w:r>
      <w:proofErr w:type="spellEnd"/>
      <w:r w:rsidRPr="001D5C3D">
        <w:rPr>
          <w:rFonts w:ascii="Times New Roman" w:hAnsi="Times New Roman" w:cs="Times New Roman"/>
        </w:rPr>
        <w:t>; zakres rozszerzony – szkoła ponadpodstawowa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HISTORIA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Klint</w:t>
      </w:r>
      <w:proofErr w:type="spellEnd"/>
      <w:r w:rsidRPr="009C41BC">
        <w:rPr>
          <w:rFonts w:ascii="Times New Roman" w:hAnsi="Times New Roman" w:cs="Times New Roman"/>
        </w:rPr>
        <w:t xml:space="preserve"> P., </w:t>
      </w:r>
      <w:proofErr w:type="spellStart"/>
      <w:r w:rsidRPr="009C41BC">
        <w:rPr>
          <w:rFonts w:ascii="Times New Roman" w:hAnsi="Times New Roman" w:cs="Times New Roman"/>
        </w:rPr>
        <w:t>Zrozumieć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przeszłość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 w:rsidR="001D5C3D">
        <w:rPr>
          <w:rFonts w:ascii="Times New Roman" w:hAnsi="Times New Roman" w:cs="Times New Roman"/>
        </w:rPr>
        <w:t>3</w:t>
      </w:r>
      <w:r w:rsidRPr="009C41BC">
        <w:rPr>
          <w:rFonts w:ascii="Times New Roman" w:hAnsi="Times New Roman" w:cs="Times New Roman"/>
        </w:rPr>
        <w:t>,</w:t>
      </w:r>
      <w:r w:rsidR="00E30733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Pr="009C41BC">
        <w:rPr>
          <w:rFonts w:ascii="Times New Roman" w:hAnsi="Times New Roman" w:cs="Times New Roman"/>
        </w:rPr>
        <w:t>,</w:t>
      </w:r>
      <w:r w:rsidR="00E30733" w:rsidRPr="009C41BC">
        <w:rPr>
          <w:rFonts w:ascii="Times New Roman" w:hAnsi="Times New Roman" w:cs="Times New Roman"/>
        </w:rPr>
        <w:t xml:space="preserve"> </w:t>
      </w:r>
      <w:r w:rsidR="001D5C3D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wydawnictwo Nowa Era,</w:t>
      </w:r>
      <w:r w:rsidR="001D5C3D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 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Opracowanie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zbiorowe</w:t>
      </w:r>
      <w:proofErr w:type="spellEnd"/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Zrozumieć</w:t>
      </w:r>
      <w:proofErr w:type="spellEnd"/>
      <w:r w:rsidR="00E30733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przeszłość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 w:rsidR="001D5C3D">
        <w:rPr>
          <w:rFonts w:ascii="Times New Roman" w:hAnsi="Times New Roman" w:cs="Times New Roman"/>
        </w:rPr>
        <w:t>3</w:t>
      </w:r>
      <w:r w:rsidRPr="009C41BC">
        <w:rPr>
          <w:rFonts w:ascii="Times New Roman" w:hAnsi="Times New Roman" w:cs="Times New Roman"/>
        </w:rPr>
        <w:t>,</w:t>
      </w:r>
      <w:r w:rsidR="00E30733" w:rsidRPr="009C41BC">
        <w:rPr>
          <w:rFonts w:ascii="Times New Roman" w:hAnsi="Times New Roman" w:cs="Times New Roman"/>
        </w:rPr>
        <w:t xml:space="preserve"> </w:t>
      </w:r>
      <w:r w:rsidR="001D5C3D" w:rsidRPr="009C41BC">
        <w:rPr>
          <w:rFonts w:ascii="Times New Roman" w:hAnsi="Times New Roman" w:cs="Times New Roman"/>
        </w:rPr>
        <w:t xml:space="preserve">Maturalne karty pracy, </w:t>
      </w:r>
      <w:r w:rsidRPr="009C41BC">
        <w:rPr>
          <w:rFonts w:ascii="Times New Roman" w:hAnsi="Times New Roman" w:cs="Times New Roman"/>
        </w:rPr>
        <w:t>wydawnictwo Nowa Era,</w:t>
      </w:r>
      <w:r w:rsidR="00E30733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 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HISTORIA SZTUKI</w:t>
      </w:r>
    </w:p>
    <w:p w:rsidR="0027564C" w:rsidRDefault="0027564C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27564C">
        <w:rPr>
          <w:rFonts w:ascii="Times New Roman" w:hAnsi="Times New Roman" w:cs="Times New Roman"/>
        </w:rPr>
        <w:t>Białostocki</w:t>
      </w:r>
      <w:proofErr w:type="spellEnd"/>
      <w:r w:rsidRPr="0027564C">
        <w:rPr>
          <w:rFonts w:ascii="Times New Roman" w:hAnsi="Times New Roman" w:cs="Times New Roman"/>
        </w:rPr>
        <w:t xml:space="preserve"> J., </w:t>
      </w:r>
      <w:proofErr w:type="spellStart"/>
      <w:r w:rsidRPr="0027564C">
        <w:rPr>
          <w:rFonts w:ascii="Times New Roman" w:hAnsi="Times New Roman" w:cs="Times New Roman"/>
        </w:rPr>
        <w:t>Sztuka</w:t>
      </w:r>
      <w:proofErr w:type="spellEnd"/>
      <w:r w:rsidRPr="0027564C">
        <w:rPr>
          <w:rFonts w:ascii="Times New Roman" w:hAnsi="Times New Roman" w:cs="Times New Roman"/>
        </w:rPr>
        <w:t xml:space="preserve"> </w:t>
      </w:r>
      <w:proofErr w:type="spellStart"/>
      <w:r w:rsidRPr="0027564C">
        <w:rPr>
          <w:rFonts w:ascii="Times New Roman" w:hAnsi="Times New Roman" w:cs="Times New Roman"/>
        </w:rPr>
        <w:t>cenniejsza</w:t>
      </w:r>
      <w:proofErr w:type="spellEnd"/>
      <w:r w:rsidRPr="0027564C">
        <w:rPr>
          <w:rFonts w:ascii="Times New Roman" w:hAnsi="Times New Roman" w:cs="Times New Roman"/>
        </w:rPr>
        <w:t xml:space="preserve"> </w:t>
      </w:r>
      <w:proofErr w:type="spellStart"/>
      <w:r w:rsidRPr="0027564C">
        <w:rPr>
          <w:rFonts w:ascii="Times New Roman" w:hAnsi="Times New Roman" w:cs="Times New Roman"/>
        </w:rPr>
        <w:t>niż</w:t>
      </w:r>
      <w:proofErr w:type="spellEnd"/>
      <w:r w:rsidRPr="0027564C">
        <w:rPr>
          <w:rFonts w:ascii="Times New Roman" w:hAnsi="Times New Roman" w:cs="Times New Roman"/>
        </w:rPr>
        <w:t xml:space="preserve"> </w:t>
      </w:r>
      <w:proofErr w:type="spellStart"/>
      <w:r w:rsidRPr="0027564C">
        <w:rPr>
          <w:rFonts w:ascii="Times New Roman" w:hAnsi="Times New Roman" w:cs="Times New Roman"/>
        </w:rPr>
        <w:t>złoto</w:t>
      </w:r>
      <w:proofErr w:type="spellEnd"/>
      <w:r w:rsidRPr="0027564C">
        <w:rPr>
          <w:rFonts w:ascii="Times New Roman" w:hAnsi="Times New Roman" w:cs="Times New Roman"/>
        </w:rPr>
        <w:t>, wydawnictwo PWN, Warszawa, 2011.</w:t>
      </w:r>
    </w:p>
    <w:p w:rsidR="00C34B28" w:rsidRDefault="0027564C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proofErr w:type="spellStart"/>
      <w:r w:rsidRPr="0027564C">
        <w:rPr>
          <w:rFonts w:ascii="Times New Roman" w:hAnsi="Times New Roman" w:cs="Times New Roman"/>
        </w:rPr>
        <w:t>Chrzanowski</w:t>
      </w:r>
      <w:proofErr w:type="spellEnd"/>
      <w:r w:rsidRPr="0027564C">
        <w:rPr>
          <w:rFonts w:ascii="Times New Roman" w:hAnsi="Times New Roman" w:cs="Times New Roman"/>
        </w:rPr>
        <w:t xml:space="preserve"> T., </w:t>
      </w:r>
      <w:proofErr w:type="spellStart"/>
      <w:r w:rsidRPr="0027564C">
        <w:rPr>
          <w:rFonts w:ascii="Times New Roman" w:hAnsi="Times New Roman" w:cs="Times New Roman"/>
        </w:rPr>
        <w:t>Sztuka</w:t>
      </w:r>
      <w:proofErr w:type="spellEnd"/>
      <w:r w:rsidRPr="0027564C">
        <w:rPr>
          <w:rFonts w:ascii="Times New Roman" w:hAnsi="Times New Roman" w:cs="Times New Roman"/>
        </w:rPr>
        <w:t xml:space="preserve"> w </w:t>
      </w:r>
      <w:proofErr w:type="spellStart"/>
      <w:r w:rsidRPr="0027564C">
        <w:rPr>
          <w:rFonts w:ascii="Times New Roman" w:hAnsi="Times New Roman" w:cs="Times New Roman"/>
        </w:rPr>
        <w:t>Polsce</w:t>
      </w:r>
      <w:proofErr w:type="spellEnd"/>
      <w:r w:rsidRPr="0027564C">
        <w:rPr>
          <w:rFonts w:ascii="Times New Roman" w:hAnsi="Times New Roman" w:cs="Times New Roman"/>
        </w:rPr>
        <w:t xml:space="preserve"> </w:t>
      </w:r>
      <w:proofErr w:type="spellStart"/>
      <w:r w:rsidRPr="0027564C">
        <w:rPr>
          <w:rFonts w:ascii="Times New Roman" w:hAnsi="Times New Roman" w:cs="Times New Roman"/>
        </w:rPr>
        <w:t>od</w:t>
      </w:r>
      <w:proofErr w:type="spellEnd"/>
      <w:r w:rsidRPr="0027564C">
        <w:rPr>
          <w:rFonts w:ascii="Times New Roman" w:hAnsi="Times New Roman" w:cs="Times New Roman"/>
        </w:rPr>
        <w:t xml:space="preserve"> </w:t>
      </w:r>
      <w:proofErr w:type="spellStart"/>
      <w:r w:rsidRPr="0027564C">
        <w:rPr>
          <w:rFonts w:ascii="Times New Roman" w:hAnsi="Times New Roman" w:cs="Times New Roman"/>
        </w:rPr>
        <w:t>Piastów</w:t>
      </w:r>
      <w:proofErr w:type="spellEnd"/>
      <w:r w:rsidRPr="0027564C">
        <w:rPr>
          <w:rFonts w:ascii="Times New Roman" w:hAnsi="Times New Roman" w:cs="Times New Roman"/>
        </w:rPr>
        <w:t xml:space="preserve"> do </w:t>
      </w:r>
      <w:proofErr w:type="spellStart"/>
      <w:r w:rsidRPr="0027564C">
        <w:rPr>
          <w:rFonts w:ascii="Times New Roman" w:hAnsi="Times New Roman" w:cs="Times New Roman"/>
        </w:rPr>
        <w:t>Jagiellonów</w:t>
      </w:r>
      <w:proofErr w:type="spellEnd"/>
      <w:r w:rsidRPr="0027564C">
        <w:rPr>
          <w:rFonts w:ascii="Times New Roman" w:hAnsi="Times New Roman" w:cs="Times New Roman"/>
        </w:rPr>
        <w:t xml:space="preserve">, </w:t>
      </w:r>
      <w:proofErr w:type="spellStart"/>
      <w:r w:rsidRPr="0027564C">
        <w:rPr>
          <w:rFonts w:ascii="Times New Roman" w:hAnsi="Times New Roman" w:cs="Times New Roman"/>
        </w:rPr>
        <w:t>wydawnictwo</w:t>
      </w:r>
      <w:proofErr w:type="spellEnd"/>
      <w:r w:rsidRPr="0027564C">
        <w:rPr>
          <w:rFonts w:ascii="Times New Roman" w:hAnsi="Times New Roman" w:cs="Times New Roman"/>
        </w:rPr>
        <w:t xml:space="preserve"> PWN, Warszawa, 2019.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INFORMATYKA</w:t>
      </w:r>
    </w:p>
    <w:p w:rsidR="00C34B28" w:rsidRDefault="00761754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proofErr w:type="spellStart"/>
      <w:r w:rsidRPr="00761754">
        <w:rPr>
          <w:rFonts w:ascii="Times New Roman" w:hAnsi="Times New Roman" w:cs="Times New Roman"/>
        </w:rPr>
        <w:t>Pokorska</w:t>
      </w:r>
      <w:proofErr w:type="spellEnd"/>
      <w:r w:rsidRPr="00761754">
        <w:rPr>
          <w:rFonts w:ascii="Times New Roman" w:hAnsi="Times New Roman" w:cs="Times New Roman"/>
        </w:rPr>
        <w:t xml:space="preserve"> J.: </w:t>
      </w:r>
      <w:proofErr w:type="spellStart"/>
      <w:r w:rsidRPr="00761754">
        <w:rPr>
          <w:rFonts w:ascii="Times New Roman" w:hAnsi="Times New Roman" w:cs="Times New Roman"/>
        </w:rPr>
        <w:t>Tworzenie</w:t>
      </w:r>
      <w:proofErr w:type="spellEnd"/>
      <w:r w:rsidRPr="00761754">
        <w:rPr>
          <w:rFonts w:ascii="Times New Roman" w:hAnsi="Times New Roman" w:cs="Times New Roman"/>
        </w:rPr>
        <w:t xml:space="preserve"> </w:t>
      </w:r>
      <w:proofErr w:type="spellStart"/>
      <w:r w:rsidRPr="00761754">
        <w:rPr>
          <w:rFonts w:ascii="Times New Roman" w:hAnsi="Times New Roman" w:cs="Times New Roman"/>
        </w:rPr>
        <w:t>baz</w:t>
      </w:r>
      <w:proofErr w:type="spellEnd"/>
      <w:r w:rsidRPr="00761754">
        <w:rPr>
          <w:rFonts w:ascii="Times New Roman" w:hAnsi="Times New Roman" w:cs="Times New Roman"/>
        </w:rPr>
        <w:t xml:space="preserve"> </w:t>
      </w:r>
      <w:proofErr w:type="spellStart"/>
      <w:r w:rsidRPr="00761754">
        <w:rPr>
          <w:rFonts w:ascii="Times New Roman" w:hAnsi="Times New Roman" w:cs="Times New Roman"/>
        </w:rPr>
        <w:t>danych</w:t>
      </w:r>
      <w:proofErr w:type="spellEnd"/>
      <w:r w:rsidRPr="00761754">
        <w:rPr>
          <w:rFonts w:ascii="Times New Roman" w:hAnsi="Times New Roman" w:cs="Times New Roman"/>
        </w:rPr>
        <w:t xml:space="preserve"> </w:t>
      </w:r>
      <w:proofErr w:type="spellStart"/>
      <w:r w:rsidRPr="00761754">
        <w:rPr>
          <w:rFonts w:ascii="Times New Roman" w:hAnsi="Times New Roman" w:cs="Times New Roman"/>
        </w:rPr>
        <w:t>i</w:t>
      </w:r>
      <w:proofErr w:type="spellEnd"/>
      <w:r w:rsidRPr="00761754">
        <w:rPr>
          <w:rFonts w:ascii="Times New Roman" w:hAnsi="Times New Roman" w:cs="Times New Roman"/>
        </w:rPr>
        <w:t xml:space="preserve"> </w:t>
      </w:r>
      <w:proofErr w:type="spellStart"/>
      <w:r w:rsidRPr="00761754">
        <w:rPr>
          <w:rFonts w:ascii="Times New Roman" w:hAnsi="Times New Roman" w:cs="Times New Roman"/>
        </w:rPr>
        <w:t>administrowanie</w:t>
      </w:r>
      <w:proofErr w:type="spellEnd"/>
      <w:r w:rsidRPr="00761754">
        <w:rPr>
          <w:rFonts w:ascii="Times New Roman" w:hAnsi="Times New Roman" w:cs="Times New Roman"/>
        </w:rPr>
        <w:t xml:space="preserve"> </w:t>
      </w:r>
      <w:proofErr w:type="spellStart"/>
      <w:r w:rsidRPr="00761754">
        <w:rPr>
          <w:rFonts w:ascii="Times New Roman" w:hAnsi="Times New Roman" w:cs="Times New Roman"/>
        </w:rPr>
        <w:t>bazami</w:t>
      </w:r>
      <w:proofErr w:type="spellEnd"/>
      <w:r w:rsidRPr="00761754">
        <w:rPr>
          <w:rFonts w:ascii="Times New Roman" w:hAnsi="Times New Roman" w:cs="Times New Roman"/>
        </w:rPr>
        <w:t xml:space="preserve"> cz.2, </w:t>
      </w:r>
      <w:proofErr w:type="spellStart"/>
      <w:r w:rsidRPr="00761754">
        <w:rPr>
          <w:rFonts w:ascii="Times New Roman" w:hAnsi="Times New Roman" w:cs="Times New Roman"/>
        </w:rPr>
        <w:t>Wydawnictwo</w:t>
      </w:r>
      <w:proofErr w:type="spellEnd"/>
      <w:r w:rsidRPr="00761754">
        <w:rPr>
          <w:rFonts w:ascii="Times New Roman" w:hAnsi="Times New Roman" w:cs="Times New Roman"/>
        </w:rPr>
        <w:t xml:space="preserve"> Helion, 2014 Coburn R.: SQL </w:t>
      </w:r>
      <w:proofErr w:type="spellStart"/>
      <w:r w:rsidRPr="00761754">
        <w:rPr>
          <w:rFonts w:ascii="Times New Roman" w:hAnsi="Times New Roman" w:cs="Times New Roman"/>
        </w:rPr>
        <w:t>dla</w:t>
      </w:r>
      <w:proofErr w:type="spellEnd"/>
      <w:r w:rsidRPr="00761754">
        <w:rPr>
          <w:rFonts w:ascii="Times New Roman" w:hAnsi="Times New Roman" w:cs="Times New Roman"/>
        </w:rPr>
        <w:t xml:space="preserve"> </w:t>
      </w:r>
      <w:proofErr w:type="spellStart"/>
      <w:r w:rsidRPr="00761754">
        <w:rPr>
          <w:rFonts w:ascii="Times New Roman" w:hAnsi="Times New Roman" w:cs="Times New Roman"/>
        </w:rPr>
        <w:t>każdego</w:t>
      </w:r>
      <w:proofErr w:type="spellEnd"/>
      <w:r w:rsidRPr="00761754">
        <w:rPr>
          <w:rFonts w:ascii="Times New Roman" w:hAnsi="Times New Roman" w:cs="Times New Roman"/>
        </w:rPr>
        <w:t xml:space="preserve">, </w:t>
      </w:r>
      <w:proofErr w:type="spellStart"/>
      <w:r w:rsidRPr="00761754">
        <w:rPr>
          <w:rFonts w:ascii="Times New Roman" w:hAnsi="Times New Roman" w:cs="Times New Roman"/>
        </w:rPr>
        <w:t>Wydawnictwo</w:t>
      </w:r>
      <w:proofErr w:type="spellEnd"/>
      <w:r w:rsidRPr="00761754">
        <w:rPr>
          <w:rFonts w:ascii="Times New Roman" w:hAnsi="Times New Roman" w:cs="Times New Roman"/>
        </w:rPr>
        <w:t xml:space="preserve"> </w:t>
      </w:r>
      <w:proofErr w:type="spellStart"/>
      <w:r w:rsidRPr="00761754">
        <w:rPr>
          <w:rFonts w:ascii="Times New Roman" w:hAnsi="Times New Roman" w:cs="Times New Roman"/>
        </w:rPr>
        <w:t>Helion</w:t>
      </w:r>
      <w:proofErr w:type="spellEnd"/>
      <w:r w:rsidRPr="00761754">
        <w:rPr>
          <w:rFonts w:ascii="Times New Roman" w:hAnsi="Times New Roman" w:cs="Times New Roman"/>
        </w:rPr>
        <w:t>, 2001.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JĘZYK POLSKI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Cisowska</w:t>
      </w:r>
      <w:proofErr w:type="spellEnd"/>
      <w:r w:rsidRPr="009C41BC">
        <w:rPr>
          <w:rFonts w:ascii="Times New Roman" w:hAnsi="Times New Roman" w:cs="Times New Roman"/>
        </w:rPr>
        <w:t xml:space="preserve"> A., i in., Ponad słowami. </w:t>
      </w:r>
      <w:proofErr w:type="spellStart"/>
      <w:r w:rsidRPr="009C41BC">
        <w:rPr>
          <w:rFonts w:ascii="Times New Roman" w:hAnsi="Times New Roman" w:cs="Times New Roman"/>
        </w:rPr>
        <w:t>Podręcznik</w:t>
      </w:r>
      <w:proofErr w:type="spellEnd"/>
      <w:r w:rsidRPr="009C41BC">
        <w:rPr>
          <w:rFonts w:ascii="Times New Roman" w:hAnsi="Times New Roman" w:cs="Times New Roman"/>
        </w:rPr>
        <w:t xml:space="preserve"> do </w:t>
      </w:r>
      <w:proofErr w:type="spellStart"/>
      <w:r w:rsidRPr="009C41BC">
        <w:rPr>
          <w:rFonts w:ascii="Times New Roman" w:hAnsi="Times New Roman" w:cs="Times New Roman"/>
        </w:rPr>
        <w:t>języka</w:t>
      </w:r>
      <w:proofErr w:type="spellEnd"/>
      <w:r w:rsidR="00A27C96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polskiego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dla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liceum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ogólnokształcącego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technikum</w:t>
      </w:r>
      <w:proofErr w:type="spellEnd"/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klasa</w:t>
      </w:r>
      <w:proofErr w:type="spellEnd"/>
      <w:r w:rsidR="00A27C96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 xml:space="preserve">II,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podstawowy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="005B69FC">
        <w:rPr>
          <w:rFonts w:ascii="Times New Roman" w:hAnsi="Times New Roman" w:cs="Times New Roman"/>
        </w:rPr>
        <w:t>. W</w:t>
      </w:r>
      <w:r w:rsidRPr="009C41BC">
        <w:rPr>
          <w:rFonts w:ascii="Times New Roman" w:hAnsi="Times New Roman" w:cs="Times New Roman"/>
        </w:rPr>
        <w:t>ydawnictwo Nowa</w:t>
      </w:r>
      <w:r w:rsidR="00A27C96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Era,</w:t>
      </w:r>
      <w:r w:rsidR="00A27C96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Cisowska A., i in., Ponad słowami. Maturalne </w:t>
      </w:r>
      <w:proofErr w:type="spellStart"/>
      <w:r w:rsidRPr="009C41BC">
        <w:rPr>
          <w:rFonts w:ascii="Times New Roman" w:hAnsi="Times New Roman" w:cs="Times New Roman"/>
        </w:rPr>
        <w:t>karty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pracy</w:t>
      </w:r>
      <w:proofErr w:type="spellEnd"/>
      <w:r w:rsidR="00003645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z</w:t>
      </w:r>
      <w:r w:rsidR="00003645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dziennikiem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lektur</w:t>
      </w:r>
      <w:proofErr w:type="spellEnd"/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klasa</w:t>
      </w:r>
      <w:proofErr w:type="spellEnd"/>
      <w:r w:rsidRPr="009C41BC">
        <w:rPr>
          <w:rFonts w:ascii="Times New Roman" w:hAnsi="Times New Roman" w:cs="Times New Roman"/>
        </w:rPr>
        <w:t xml:space="preserve"> II, cz. 1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2,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podstawowy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="00003645" w:rsidRPr="009C41BC">
        <w:rPr>
          <w:rFonts w:ascii="Times New Roman" w:hAnsi="Times New Roman" w:cs="Times New Roman"/>
        </w:rPr>
        <w:t>i</w:t>
      </w:r>
      <w:proofErr w:type="spellEnd"/>
      <w:r w:rsidR="00003645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szkoła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ponadpodstawowa</w:t>
      </w:r>
      <w:proofErr w:type="spellEnd"/>
      <w:r w:rsidRPr="009C41BC">
        <w:rPr>
          <w:rFonts w:ascii="Times New Roman" w:hAnsi="Times New Roman" w:cs="Times New Roman"/>
        </w:rPr>
        <w:t>,</w:t>
      </w:r>
      <w:r w:rsidR="00003645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wydawnictwo Nowa</w:t>
      </w:r>
      <w:r w:rsidR="00003645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Era,</w:t>
      </w:r>
      <w:r w:rsidR="00562267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F10102" w:rsidRDefault="00F101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lastRenderedPageBreak/>
        <w:t>MATEMATYKA</w:t>
      </w:r>
    </w:p>
    <w:p w:rsidR="00C76E9E" w:rsidRPr="009C41BC" w:rsidRDefault="002D5458" w:rsidP="00562267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Babiański</w:t>
      </w:r>
      <w:proofErr w:type="spellEnd"/>
      <w:r w:rsidRPr="009C41BC">
        <w:rPr>
          <w:rFonts w:ascii="Times New Roman" w:hAnsi="Times New Roman" w:cs="Times New Roman"/>
        </w:rPr>
        <w:t xml:space="preserve"> W.,</w:t>
      </w:r>
      <w:r w:rsidR="00003645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i.in</w:t>
      </w:r>
      <w:proofErr w:type="spellEnd"/>
      <w:r w:rsidRPr="009C41BC">
        <w:rPr>
          <w:rFonts w:ascii="Times New Roman" w:hAnsi="Times New Roman" w:cs="Times New Roman"/>
        </w:rPr>
        <w:t>.,</w:t>
      </w:r>
      <w:r w:rsidR="00003645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MATeMAtyka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 w:rsidR="00562267">
        <w:rPr>
          <w:rFonts w:ascii="Times New Roman" w:hAnsi="Times New Roman" w:cs="Times New Roman"/>
        </w:rPr>
        <w:t>3</w:t>
      </w:r>
      <w:r w:rsidRPr="009C41BC">
        <w:rPr>
          <w:rFonts w:ascii="Times New Roman" w:hAnsi="Times New Roman" w:cs="Times New Roman"/>
        </w:rPr>
        <w:t>,</w:t>
      </w:r>
      <w:r w:rsidR="00003645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podstawowy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="00A27C96">
        <w:rPr>
          <w:rFonts w:ascii="Times New Roman" w:hAnsi="Times New Roman" w:cs="Times New Roman"/>
        </w:rPr>
        <w:t>i</w:t>
      </w:r>
      <w:proofErr w:type="spellEnd"/>
      <w:r w:rsidR="00003645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Pr="009C41BC">
        <w:rPr>
          <w:rFonts w:ascii="Times New Roman" w:hAnsi="Times New Roman" w:cs="Times New Roman"/>
        </w:rPr>
        <w:t>,</w:t>
      </w:r>
      <w:r w:rsidR="00003645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Nowa</w:t>
      </w:r>
      <w:proofErr w:type="spellEnd"/>
      <w:r w:rsidRPr="009C41BC">
        <w:rPr>
          <w:rFonts w:ascii="Times New Roman" w:hAnsi="Times New Roman" w:cs="Times New Roman"/>
        </w:rPr>
        <w:t xml:space="preserve"> Era,</w:t>
      </w:r>
      <w:r w:rsidR="00003645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003645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C76E9E" w:rsidRPr="009C41BC" w:rsidRDefault="002D5458" w:rsidP="00562267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Janowicz J., </w:t>
      </w:r>
      <w:proofErr w:type="spellStart"/>
      <w:r w:rsidRPr="009C41BC">
        <w:rPr>
          <w:rFonts w:ascii="Times New Roman" w:hAnsi="Times New Roman" w:cs="Times New Roman"/>
        </w:rPr>
        <w:t>MATeMAtyka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 w:rsidR="00562267">
        <w:rPr>
          <w:rFonts w:ascii="Times New Roman" w:hAnsi="Times New Roman" w:cs="Times New Roman"/>
        </w:rPr>
        <w:t>3</w:t>
      </w:r>
      <w:r w:rsidRPr="009C41BC">
        <w:rPr>
          <w:rFonts w:ascii="Times New Roman" w:hAnsi="Times New Roman" w:cs="Times New Roman"/>
        </w:rPr>
        <w:t xml:space="preserve">. </w:t>
      </w:r>
      <w:proofErr w:type="spellStart"/>
      <w:r w:rsidRPr="009C41BC">
        <w:rPr>
          <w:rFonts w:ascii="Times New Roman" w:hAnsi="Times New Roman" w:cs="Times New Roman"/>
        </w:rPr>
        <w:t>Zbiór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zadań</w:t>
      </w:r>
      <w:proofErr w:type="spellEnd"/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="00A27C96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podstawowy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Pr="009C41BC">
        <w:rPr>
          <w:rFonts w:ascii="Times New Roman" w:hAnsi="Times New Roman" w:cs="Times New Roman"/>
        </w:rPr>
        <w:t>,</w:t>
      </w:r>
      <w:r w:rsidR="00003645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Nowa</w:t>
      </w:r>
      <w:proofErr w:type="spellEnd"/>
      <w:r w:rsidRPr="009C41BC">
        <w:rPr>
          <w:rFonts w:ascii="Times New Roman" w:hAnsi="Times New Roman" w:cs="Times New Roman"/>
        </w:rPr>
        <w:t xml:space="preserve"> Era,</w:t>
      </w:r>
      <w:r w:rsidR="00003645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562267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C76E9E" w:rsidRPr="009C41BC" w:rsidRDefault="002D5458" w:rsidP="00562267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Gębura A., </w:t>
      </w:r>
      <w:proofErr w:type="spellStart"/>
      <w:r w:rsidRPr="009C41BC">
        <w:rPr>
          <w:rFonts w:ascii="Times New Roman" w:hAnsi="Times New Roman" w:cs="Times New Roman"/>
        </w:rPr>
        <w:t>Kompendium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maturalne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 w:rsidR="00003645" w:rsidRPr="009C41BC">
        <w:rPr>
          <w:rFonts w:ascii="Times New Roman" w:hAnsi="Times New Roman" w:cs="Times New Roman"/>
        </w:rPr>
        <w:t>–</w:t>
      </w:r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Pr="009C41BC">
        <w:rPr>
          <w:rFonts w:ascii="Times New Roman" w:hAnsi="Times New Roman" w:cs="Times New Roman"/>
        </w:rPr>
        <w:t>;</w:t>
      </w:r>
      <w:r w:rsidR="00003645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Oficyna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Wydawnicza</w:t>
      </w:r>
      <w:proofErr w:type="spellEnd"/>
      <w:r w:rsidRPr="009C41BC">
        <w:rPr>
          <w:rFonts w:ascii="Times New Roman" w:hAnsi="Times New Roman" w:cs="Times New Roman"/>
        </w:rPr>
        <w:t xml:space="preserve"> Krzysztof </w:t>
      </w:r>
      <w:proofErr w:type="spellStart"/>
      <w:r w:rsidRPr="009C41BC">
        <w:rPr>
          <w:rFonts w:ascii="Times New Roman" w:hAnsi="Times New Roman" w:cs="Times New Roman"/>
        </w:rPr>
        <w:t>Pazdro</w:t>
      </w:r>
      <w:proofErr w:type="spellEnd"/>
      <w:r w:rsidRPr="009C41BC">
        <w:rPr>
          <w:rFonts w:ascii="Times New Roman" w:hAnsi="Times New Roman" w:cs="Times New Roman"/>
        </w:rPr>
        <w:t>,</w:t>
      </w:r>
      <w:r w:rsidR="009C41B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9C41B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C76E9E" w:rsidRPr="009C41BC" w:rsidRDefault="002D5458" w:rsidP="00562267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Zamek-Gliszczyński T., </w:t>
      </w:r>
      <w:proofErr w:type="spellStart"/>
      <w:r w:rsidRPr="009C41BC">
        <w:rPr>
          <w:rFonts w:ascii="Times New Roman" w:hAnsi="Times New Roman" w:cs="Times New Roman"/>
        </w:rPr>
        <w:t>Zadania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powtórkowe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przed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matur</w:t>
      </w:r>
      <w:r w:rsidR="00E5575F" w:rsidRPr="009C41BC">
        <w:rPr>
          <w:rFonts w:ascii="Times New Roman" w:hAnsi="Times New Roman" w:cs="Times New Roman"/>
        </w:rPr>
        <w:t>ą</w:t>
      </w:r>
      <w:proofErr w:type="spellEnd"/>
      <w:r w:rsidR="00E5575F" w:rsidRPr="009C41BC">
        <w:rPr>
          <w:rFonts w:ascii="Times New Roman" w:hAnsi="Times New Roman" w:cs="Times New Roman"/>
        </w:rPr>
        <w:t xml:space="preserve"> –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Oficyna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Wydawnicza</w:t>
      </w:r>
      <w:proofErr w:type="spellEnd"/>
      <w:r w:rsidR="00003645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 xml:space="preserve">Krzysztof </w:t>
      </w:r>
      <w:proofErr w:type="spellStart"/>
      <w:r w:rsidRPr="009C41BC">
        <w:rPr>
          <w:rFonts w:ascii="Times New Roman" w:hAnsi="Times New Roman" w:cs="Times New Roman"/>
        </w:rPr>
        <w:t>Pazdro</w:t>
      </w:r>
      <w:proofErr w:type="spellEnd"/>
      <w:r w:rsidRPr="009C41BC">
        <w:rPr>
          <w:rFonts w:ascii="Times New Roman" w:hAnsi="Times New Roman" w:cs="Times New Roman"/>
        </w:rPr>
        <w:t>,</w:t>
      </w:r>
      <w:r w:rsidR="00E5575F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E5575F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C76E9E" w:rsidRPr="009C41BC" w:rsidRDefault="002D5458" w:rsidP="00562267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Kurczab M., i in., </w:t>
      </w:r>
      <w:proofErr w:type="spellStart"/>
      <w:r w:rsidRPr="009C41BC">
        <w:rPr>
          <w:rFonts w:ascii="Times New Roman" w:hAnsi="Times New Roman" w:cs="Times New Roman"/>
        </w:rPr>
        <w:t>Zbiór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zadań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dla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liceów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techników</w:t>
      </w:r>
      <w:proofErr w:type="spellEnd"/>
      <w:r w:rsidRPr="009C41BC">
        <w:rPr>
          <w:rFonts w:ascii="Times New Roman" w:hAnsi="Times New Roman" w:cs="Times New Roman"/>
        </w:rPr>
        <w:t>,</w:t>
      </w:r>
      <w:r w:rsidR="00E5575F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="00E5575F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część</w:t>
      </w:r>
      <w:proofErr w:type="spellEnd"/>
      <w:r w:rsidRPr="009C41BC">
        <w:rPr>
          <w:rFonts w:ascii="Times New Roman" w:hAnsi="Times New Roman" w:cs="Times New Roman"/>
        </w:rPr>
        <w:t xml:space="preserve"> 1, 2,</w:t>
      </w:r>
      <w:r w:rsidR="005B69F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3,</w:t>
      </w:r>
      <w:r w:rsidR="005B69F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Oficyna</w:t>
      </w:r>
      <w:proofErr w:type="spellEnd"/>
      <w:r w:rsidR="00E5575F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Edukacyjna</w:t>
      </w:r>
      <w:proofErr w:type="spellEnd"/>
      <w:r w:rsidRPr="009C41BC">
        <w:rPr>
          <w:rFonts w:ascii="Times New Roman" w:hAnsi="Times New Roman" w:cs="Times New Roman"/>
        </w:rPr>
        <w:t xml:space="preserve"> Krzysztof Pazdro,Warszawa,2020.</w:t>
      </w:r>
    </w:p>
    <w:p w:rsidR="00C76E9E" w:rsidRPr="009C41BC" w:rsidRDefault="002D5458" w:rsidP="00562267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Babiański W., i in., </w:t>
      </w:r>
      <w:proofErr w:type="spellStart"/>
      <w:r w:rsidRPr="009C41BC">
        <w:rPr>
          <w:rFonts w:ascii="Times New Roman" w:hAnsi="Times New Roman" w:cs="Times New Roman"/>
        </w:rPr>
        <w:t>Teraz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matura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 w:rsidR="00E5575F" w:rsidRPr="009C41BC">
        <w:rPr>
          <w:rFonts w:ascii="Times New Roman" w:hAnsi="Times New Roman" w:cs="Times New Roman"/>
        </w:rPr>
        <w:t>–</w:t>
      </w:r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matematyka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poziom</w:t>
      </w:r>
      <w:proofErr w:type="spellEnd"/>
      <w:r w:rsidR="00E5575F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Pr="009C41BC">
        <w:rPr>
          <w:rFonts w:ascii="Times New Roman" w:hAnsi="Times New Roman" w:cs="Times New Roman"/>
        </w:rPr>
        <w:t xml:space="preserve">. </w:t>
      </w:r>
      <w:proofErr w:type="spellStart"/>
      <w:r w:rsidRPr="009C41BC">
        <w:rPr>
          <w:rFonts w:ascii="Times New Roman" w:hAnsi="Times New Roman" w:cs="Times New Roman"/>
        </w:rPr>
        <w:t>Zbiór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zadań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 w:rsidR="009C41BC" w:rsidRPr="009C41BC">
        <w:rPr>
          <w:rFonts w:ascii="Times New Roman" w:hAnsi="Times New Roman" w:cs="Times New Roman"/>
        </w:rPr>
        <w:br/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zestawów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maturalnych</w:t>
      </w:r>
      <w:proofErr w:type="spellEnd"/>
      <w:r w:rsidRPr="009C41BC">
        <w:rPr>
          <w:rFonts w:ascii="Times New Roman" w:hAnsi="Times New Roman" w:cs="Times New Roman"/>
        </w:rPr>
        <w:t>,</w:t>
      </w:r>
      <w:r w:rsidR="00E5575F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Nowa</w:t>
      </w:r>
      <w:proofErr w:type="spellEnd"/>
      <w:r w:rsidRPr="009C41BC">
        <w:rPr>
          <w:rFonts w:ascii="Times New Roman" w:hAnsi="Times New Roman" w:cs="Times New Roman"/>
        </w:rPr>
        <w:t xml:space="preserve"> Era,</w:t>
      </w:r>
      <w:r w:rsidR="00E5575F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655659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2018.</w:t>
      </w:r>
    </w:p>
    <w:p w:rsidR="00C34B28" w:rsidRDefault="00C34B28" w:rsidP="00B351E8">
      <w:pPr>
        <w:pStyle w:val="Tekstpodstawowy"/>
        <w:jc w:val="both"/>
        <w:rPr>
          <w:rFonts w:ascii="Times New Roman" w:hAnsi="Times New Roman" w:cs="Times New Roman"/>
          <w:b/>
        </w:rPr>
      </w:pPr>
    </w:p>
    <w:p w:rsidR="00562267" w:rsidRPr="007F2DAD" w:rsidRDefault="00562267" w:rsidP="00562267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2DAD">
        <w:rPr>
          <w:rFonts w:ascii="Times New Roman" w:hAnsi="Times New Roman" w:cs="Times New Roman"/>
          <w:b/>
        </w:rPr>
        <w:t>WOS</w:t>
      </w:r>
    </w:p>
    <w:p w:rsidR="00562267" w:rsidRDefault="00562267" w:rsidP="00562267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Drelich</w:t>
      </w:r>
      <w:proofErr w:type="spellEnd"/>
      <w:r>
        <w:rPr>
          <w:rFonts w:ascii="Times New Roman" w:hAnsi="Times New Roman" w:cs="Times New Roman"/>
        </w:rPr>
        <w:t xml:space="preserve"> S., </w:t>
      </w:r>
      <w:r w:rsidRPr="007F2DAD">
        <w:rPr>
          <w:rFonts w:ascii="Times New Roman" w:hAnsi="Times New Roman" w:cs="Times New Roman"/>
        </w:rPr>
        <w:t xml:space="preserve">Janicki A., </w:t>
      </w:r>
      <w:proofErr w:type="spellStart"/>
      <w:r w:rsidRPr="00AE54E4">
        <w:rPr>
          <w:rFonts w:ascii="Times New Roman" w:hAnsi="Times New Roman" w:cs="Times New Roman"/>
          <w:color w:val="212529"/>
          <w:shd w:val="clear" w:color="auto" w:fill="FFFFFF"/>
        </w:rPr>
        <w:t>Kięczkowska</w:t>
      </w:r>
      <w:proofErr w:type="spellEnd"/>
      <w:r w:rsidRPr="00AE54E4">
        <w:rPr>
          <w:rFonts w:ascii="Times New Roman" w:hAnsi="Times New Roman" w:cs="Times New Roman"/>
        </w:rPr>
        <w:t xml:space="preserve"> J., </w:t>
      </w:r>
      <w:proofErr w:type="spellStart"/>
      <w:r w:rsidRPr="00AE54E4">
        <w:rPr>
          <w:rFonts w:ascii="Times New Roman" w:hAnsi="Times New Roman" w:cs="Times New Roman"/>
        </w:rPr>
        <w:t>i</w:t>
      </w:r>
      <w:proofErr w:type="spellEnd"/>
      <w:r w:rsidRPr="00AE54E4">
        <w:rPr>
          <w:rFonts w:ascii="Times New Roman" w:hAnsi="Times New Roman" w:cs="Times New Roman"/>
        </w:rPr>
        <w:t xml:space="preserve"> in</w:t>
      </w:r>
      <w:r w:rsidRPr="00AE54E4">
        <w:rPr>
          <w:rFonts w:ascii="Times New Roman" w:hAnsi="Times New Roman" w:cs="Times New Roman"/>
          <w:sz w:val="24"/>
          <w:szCs w:val="24"/>
        </w:rPr>
        <w:t>., W</w:t>
      </w:r>
      <w:r w:rsidRPr="00AE54E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centrum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uwagi</w:t>
      </w:r>
      <w:proofErr w:type="spellEnd"/>
      <w:r w:rsidRPr="007F2DAD">
        <w:rPr>
          <w:rFonts w:ascii="Times New Roman" w:hAnsi="Times New Roman" w:cs="Times New Roman"/>
        </w:rPr>
        <w:t xml:space="preserve"> 1, </w:t>
      </w:r>
      <w:proofErr w:type="spellStart"/>
      <w:r w:rsidRPr="007F2DAD">
        <w:rPr>
          <w:rFonts w:ascii="Times New Roman" w:hAnsi="Times New Roman" w:cs="Times New Roman"/>
        </w:rPr>
        <w:t>zakres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rozszerzony</w:t>
      </w:r>
      <w:proofErr w:type="spellEnd"/>
      <w:r w:rsidRPr="007F2DAD">
        <w:rPr>
          <w:rFonts w:ascii="Times New Roman" w:hAnsi="Times New Roman" w:cs="Times New Roman"/>
        </w:rPr>
        <w:t xml:space="preserve">, </w:t>
      </w:r>
      <w:proofErr w:type="spellStart"/>
      <w:r w:rsidRPr="007F2DAD">
        <w:rPr>
          <w:rFonts w:ascii="Times New Roman" w:hAnsi="Times New Roman" w:cs="Times New Roman"/>
        </w:rPr>
        <w:t>Podręcznik</w:t>
      </w:r>
      <w:proofErr w:type="spellEnd"/>
      <w:r w:rsidRPr="007F2DAD">
        <w:rPr>
          <w:rFonts w:ascii="Times New Roman" w:hAnsi="Times New Roman" w:cs="Times New Roman"/>
        </w:rPr>
        <w:t xml:space="preserve"> do </w:t>
      </w:r>
      <w:proofErr w:type="spellStart"/>
      <w:r w:rsidRPr="007F2DAD">
        <w:rPr>
          <w:rFonts w:ascii="Times New Roman" w:hAnsi="Times New Roman" w:cs="Times New Roman"/>
        </w:rPr>
        <w:t>wiedzy</w:t>
      </w:r>
      <w:proofErr w:type="spellEnd"/>
      <w:r w:rsidRPr="007F2DAD">
        <w:rPr>
          <w:rFonts w:ascii="Times New Roman" w:hAnsi="Times New Roman" w:cs="Times New Roman"/>
        </w:rPr>
        <w:t xml:space="preserve"> o </w:t>
      </w:r>
      <w:proofErr w:type="spellStart"/>
      <w:r w:rsidRPr="007F2DAD">
        <w:rPr>
          <w:rFonts w:ascii="Times New Roman" w:hAnsi="Times New Roman" w:cs="Times New Roman"/>
        </w:rPr>
        <w:t>społeczeństwie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dla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liceum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ogólnokształcącego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i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technikum</w:t>
      </w:r>
      <w:proofErr w:type="spellEnd"/>
      <w:r w:rsidRPr="007F2DAD">
        <w:rPr>
          <w:rFonts w:ascii="Times New Roman" w:hAnsi="Times New Roman" w:cs="Times New Roman"/>
        </w:rPr>
        <w:t xml:space="preserve">. </w:t>
      </w:r>
      <w:proofErr w:type="spellStart"/>
      <w:r w:rsidRPr="007F2DAD">
        <w:rPr>
          <w:rFonts w:ascii="Times New Roman" w:hAnsi="Times New Roman" w:cs="Times New Roman"/>
        </w:rPr>
        <w:t>Zakres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rozszerzony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5516E1" w:rsidRPr="007F2DAD">
        <w:rPr>
          <w:rFonts w:ascii="Times New Roman" w:hAnsi="Times New Roman" w:cs="Times New Roman"/>
        </w:rPr>
        <w:t>wydawnictwo</w:t>
      </w:r>
      <w:proofErr w:type="spellEnd"/>
      <w:r w:rsidR="005516E1" w:rsidRPr="007F2DAD">
        <w:rPr>
          <w:rFonts w:ascii="Times New Roman" w:hAnsi="Times New Roman" w:cs="Times New Roman"/>
        </w:rPr>
        <w:t xml:space="preserve"> </w:t>
      </w:r>
      <w:proofErr w:type="spellStart"/>
      <w:r w:rsidR="005516E1" w:rsidRPr="007F2DAD">
        <w:rPr>
          <w:rFonts w:ascii="Times New Roman" w:hAnsi="Times New Roman" w:cs="Times New Roman"/>
        </w:rPr>
        <w:t>Nowa</w:t>
      </w:r>
      <w:proofErr w:type="spellEnd"/>
      <w:r w:rsidR="005516E1" w:rsidRPr="007F2DAD">
        <w:rPr>
          <w:rFonts w:ascii="Times New Roman" w:hAnsi="Times New Roman" w:cs="Times New Roman"/>
        </w:rPr>
        <w:t xml:space="preserve"> Era, 2022.</w:t>
      </w:r>
    </w:p>
    <w:p w:rsidR="00562267" w:rsidRPr="007F2DAD" w:rsidRDefault="00562267" w:rsidP="00562267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F2DAD">
        <w:rPr>
          <w:rFonts w:ascii="Times New Roman" w:hAnsi="Times New Roman" w:cs="Times New Roman"/>
        </w:rPr>
        <w:t>Praca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zbiorowa</w:t>
      </w:r>
      <w:proofErr w:type="spellEnd"/>
      <w:r w:rsidRPr="007F2DAD">
        <w:rPr>
          <w:rFonts w:ascii="Times New Roman" w:hAnsi="Times New Roman" w:cs="Times New Roman"/>
        </w:rPr>
        <w:t xml:space="preserve">, W </w:t>
      </w:r>
      <w:proofErr w:type="spellStart"/>
      <w:r w:rsidRPr="007F2DAD">
        <w:rPr>
          <w:rFonts w:ascii="Times New Roman" w:hAnsi="Times New Roman" w:cs="Times New Roman"/>
        </w:rPr>
        <w:t>centrum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uwagi</w:t>
      </w:r>
      <w:proofErr w:type="spellEnd"/>
      <w:r w:rsidRPr="007F2DAD">
        <w:rPr>
          <w:rFonts w:ascii="Times New Roman" w:hAnsi="Times New Roman" w:cs="Times New Roman"/>
        </w:rPr>
        <w:t xml:space="preserve"> 1. Maturalne </w:t>
      </w:r>
      <w:proofErr w:type="spellStart"/>
      <w:r w:rsidRPr="007F2DAD">
        <w:rPr>
          <w:rFonts w:ascii="Times New Roman" w:hAnsi="Times New Roman" w:cs="Times New Roman"/>
        </w:rPr>
        <w:t>karty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pracy</w:t>
      </w:r>
      <w:proofErr w:type="spellEnd"/>
      <w:r w:rsidRPr="007F2DAD">
        <w:rPr>
          <w:rFonts w:ascii="Times New Roman" w:hAnsi="Times New Roman" w:cs="Times New Roman"/>
        </w:rPr>
        <w:t xml:space="preserve"> do </w:t>
      </w:r>
      <w:proofErr w:type="spellStart"/>
      <w:r w:rsidRPr="007F2DAD">
        <w:rPr>
          <w:rFonts w:ascii="Times New Roman" w:hAnsi="Times New Roman" w:cs="Times New Roman"/>
        </w:rPr>
        <w:t>wiedzy</w:t>
      </w:r>
      <w:proofErr w:type="spellEnd"/>
      <w:r w:rsidRPr="007F2DAD">
        <w:rPr>
          <w:rFonts w:ascii="Times New Roman" w:hAnsi="Times New Roman" w:cs="Times New Roman"/>
        </w:rPr>
        <w:t xml:space="preserve"> o </w:t>
      </w:r>
      <w:proofErr w:type="spellStart"/>
      <w:r w:rsidRPr="007F2DAD">
        <w:rPr>
          <w:rFonts w:ascii="Times New Roman" w:hAnsi="Times New Roman" w:cs="Times New Roman"/>
        </w:rPr>
        <w:t>społeczeństwie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dla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liceum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ogólnokształcącego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i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technikum</w:t>
      </w:r>
      <w:proofErr w:type="spellEnd"/>
      <w:r w:rsidRPr="007F2DAD">
        <w:rPr>
          <w:rFonts w:ascii="Times New Roman" w:hAnsi="Times New Roman" w:cs="Times New Roman"/>
        </w:rPr>
        <w:t xml:space="preserve">. </w:t>
      </w:r>
      <w:proofErr w:type="spellStart"/>
      <w:r w:rsidRPr="007F2DAD">
        <w:rPr>
          <w:rFonts w:ascii="Times New Roman" w:hAnsi="Times New Roman" w:cs="Times New Roman"/>
        </w:rPr>
        <w:t>Zakres</w:t>
      </w:r>
      <w:proofErr w:type="spellEnd"/>
      <w:r w:rsidRPr="007F2DAD">
        <w:rPr>
          <w:rFonts w:ascii="Times New Roman" w:hAnsi="Times New Roman" w:cs="Times New Roman"/>
        </w:rPr>
        <w:t xml:space="preserve"> </w:t>
      </w:r>
      <w:proofErr w:type="spellStart"/>
      <w:r w:rsidRPr="007F2DAD">
        <w:rPr>
          <w:rFonts w:ascii="Times New Roman" w:hAnsi="Times New Roman" w:cs="Times New Roman"/>
        </w:rPr>
        <w:t>rozszerzony</w:t>
      </w:r>
      <w:proofErr w:type="spellEnd"/>
      <w:r w:rsidRPr="007F2DAD">
        <w:rPr>
          <w:rFonts w:ascii="Times New Roman" w:hAnsi="Times New Roman" w:cs="Times New Roman"/>
        </w:rPr>
        <w:t xml:space="preserve">, </w:t>
      </w:r>
      <w:proofErr w:type="spellStart"/>
      <w:r w:rsidR="005516E1" w:rsidRPr="007F2DAD">
        <w:rPr>
          <w:rFonts w:ascii="Times New Roman" w:hAnsi="Times New Roman" w:cs="Times New Roman"/>
        </w:rPr>
        <w:t>wydawnictwo</w:t>
      </w:r>
      <w:proofErr w:type="spellEnd"/>
      <w:r w:rsidR="005516E1" w:rsidRPr="007F2DAD">
        <w:rPr>
          <w:rFonts w:ascii="Times New Roman" w:hAnsi="Times New Roman" w:cs="Times New Roman"/>
        </w:rPr>
        <w:t xml:space="preserve"> </w:t>
      </w:r>
      <w:proofErr w:type="spellStart"/>
      <w:r w:rsidR="005516E1" w:rsidRPr="007F2DAD">
        <w:rPr>
          <w:rFonts w:ascii="Times New Roman" w:hAnsi="Times New Roman" w:cs="Times New Roman"/>
        </w:rPr>
        <w:t>Nowa</w:t>
      </w:r>
      <w:proofErr w:type="spellEnd"/>
      <w:r w:rsidR="005516E1" w:rsidRPr="007F2DAD">
        <w:rPr>
          <w:rFonts w:ascii="Times New Roman" w:hAnsi="Times New Roman" w:cs="Times New Roman"/>
        </w:rPr>
        <w:t xml:space="preserve"> Era, 2022.</w:t>
      </w:r>
    </w:p>
    <w:p w:rsidR="00C76E9E" w:rsidRPr="009C41BC" w:rsidRDefault="00C76E9E" w:rsidP="00562267">
      <w:pPr>
        <w:pStyle w:val="Tekstpodstawowy"/>
        <w:jc w:val="both"/>
        <w:rPr>
          <w:rFonts w:ascii="Times New Roman" w:hAnsi="Times New Roman" w:cs="Times New Roman"/>
        </w:rPr>
      </w:pPr>
    </w:p>
    <w:sectPr w:rsidR="00C76E9E" w:rsidRPr="009C41B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8AF44D6"/>
    <w:multiLevelType w:val="hybridMultilevel"/>
    <w:tmpl w:val="04883B20"/>
    <w:lvl w:ilvl="0" w:tplc="8BE66ED2"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B47730"/>
    <w:rsid w:val="00003645"/>
    <w:rsid w:val="00034616"/>
    <w:rsid w:val="0006063C"/>
    <w:rsid w:val="0006380F"/>
    <w:rsid w:val="0009199C"/>
    <w:rsid w:val="000C6AE6"/>
    <w:rsid w:val="000E2584"/>
    <w:rsid w:val="00100FBD"/>
    <w:rsid w:val="0015074B"/>
    <w:rsid w:val="001D5C3D"/>
    <w:rsid w:val="0027564C"/>
    <w:rsid w:val="0029639D"/>
    <w:rsid w:val="002D5458"/>
    <w:rsid w:val="003128C4"/>
    <w:rsid w:val="00321B4C"/>
    <w:rsid w:val="00326F90"/>
    <w:rsid w:val="00334E00"/>
    <w:rsid w:val="0037643D"/>
    <w:rsid w:val="004515EC"/>
    <w:rsid w:val="004D2DD1"/>
    <w:rsid w:val="005132B0"/>
    <w:rsid w:val="005516E1"/>
    <w:rsid w:val="00562267"/>
    <w:rsid w:val="005B69FC"/>
    <w:rsid w:val="005D5FDC"/>
    <w:rsid w:val="006450BC"/>
    <w:rsid w:val="00655659"/>
    <w:rsid w:val="006703D0"/>
    <w:rsid w:val="00681555"/>
    <w:rsid w:val="006C07AE"/>
    <w:rsid w:val="006D7F6C"/>
    <w:rsid w:val="00743EA3"/>
    <w:rsid w:val="00761754"/>
    <w:rsid w:val="00781EF0"/>
    <w:rsid w:val="007C419C"/>
    <w:rsid w:val="00836EDB"/>
    <w:rsid w:val="008A385F"/>
    <w:rsid w:val="00932FBA"/>
    <w:rsid w:val="009C41BC"/>
    <w:rsid w:val="00A27C96"/>
    <w:rsid w:val="00AA1D8D"/>
    <w:rsid w:val="00B351E8"/>
    <w:rsid w:val="00B47730"/>
    <w:rsid w:val="00B85DE7"/>
    <w:rsid w:val="00BD0759"/>
    <w:rsid w:val="00BF6421"/>
    <w:rsid w:val="00C13844"/>
    <w:rsid w:val="00C34B28"/>
    <w:rsid w:val="00C76E9E"/>
    <w:rsid w:val="00CB0664"/>
    <w:rsid w:val="00CD0692"/>
    <w:rsid w:val="00CE0230"/>
    <w:rsid w:val="00DC030D"/>
    <w:rsid w:val="00E30733"/>
    <w:rsid w:val="00E5575F"/>
    <w:rsid w:val="00F00ACF"/>
    <w:rsid w:val="00F10102"/>
    <w:rsid w:val="00F23332"/>
    <w:rsid w:val="00F42738"/>
    <w:rsid w:val="00FC693F"/>
    <w:rsid w:val="00FE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3F"/>
    <w:rPr>
      <w:rFonts w:ascii="Microsoft YaHei" w:eastAsia="Microsoft YaHei" w:hAnsi="Microsoft YaHe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7F62C-F844-4005-A2EE-585F3DE8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869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u1</cp:lastModifiedBy>
  <cp:revision>16</cp:revision>
  <cp:lastPrinted>2023-08-07T10:31:00Z</cp:lastPrinted>
  <dcterms:created xsi:type="dcterms:W3CDTF">2023-06-12T19:15:00Z</dcterms:created>
  <dcterms:modified xsi:type="dcterms:W3CDTF">2023-08-07T10:31:00Z</dcterms:modified>
</cp:coreProperties>
</file>